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06dd" w14:textId="8120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дамытуға және мал шаруашылығы өнiмiнiң өнiмдiлiгi мен сапасын арттыруға  2015 жылға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20 наурыздағы № 75 қаулысы. Маңғыстау облысы Әділет департаментінде 2015 жылғы 30 сәуірде № 2698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қантардағы, «Агроөнеркәсіптік кешенді және ауылдық аумақтарды дамытуды мемлекеттік реттеу туралы» 2005 жылғы 8 шілдедегі Қазақстан Республикасының заңдарына, «Асыл тұқымды мал шаруашылығын дамытуды, мал шаруашылығының өнімділігін және өнім сапасын арттыруды субсидиялау қағидаларын бекіту туралы» Қазақстан Республикасы Ауыл шаруашылығы министрінің 2014 жылғы 19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9987 болып тіркелген)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 салалары бойынша ірі, шырынды, құрама жемшөп пен жемшөп қоспаларын сатып алу бойынша шығындарды арзандатуға арналған субсидиялар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ірі, шырынды, құрама жемшөп пен жемшөп қоспаларын сатып алу бойынша шығындарды арзандатуға арналған субсидиялау бағыты бойынша ауыл шаруашылығы тауар өндірушілеріне қойылатын өлшемдер мен талаптар;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дамытуға және мал шаруашылығы өнімінің өнімділігі мен сапасын арттыруға 2015 жылға субсидиялар көлемдері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1 - тармақ жа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 xml:space="preserve">а редакцияда - Маңғыстау облысы әкімдігінің 21.07.2015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«Облыстық ауыл шаруашылығы басқармасы» мемлекеттік мекемесі (Б. Ерсайынұлы) осы қаулының 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 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С. Алдашев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наурыз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қаулысына 1 –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салалары бойынша ірі, шырынды, құрама жемшөп пен жемшөп қоспаларын сатып алу бойынша шығындарды арзандатуға арналған субсидиялар нормативтері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қосымша жаңа редакцияда - Маңғыстау облысы әкімдігінің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736"/>
        <w:gridCol w:w="2233"/>
        <w:gridCol w:w="4068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салалары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қаулысына 2 -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Ірі, шырынды, құрама жемшөп пен жемшөп қоспаларын  сатып алу бойынша шығындарды арзандатуға арналған субсидиялау бағыты бойынша ауыл шаруашылығы тауар өндірушілеріне қойылатын өлшемдер мен талаптар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2 - қосымша жаңа редакцияда - Маңғыстау облысы әкімдігінің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582"/>
        <w:gridCol w:w="7321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сатып алу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аналық мал басының болуы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малдарда бірдейлендіру нөмірлерінің және олардың ауыл шаруашылығы жануарларын сәйкестендіру жөніндегі деректер базасында тіркелуінің болуы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Ветеринариялық, ветеринариялық-санитариялық іс-шараларды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барлық мал басының селекциялық және асыл тұқымдық жұмыстар жүргізудің бірыңғай ақпараттық базасында тіркелуінің болуы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 қаулысына 3 -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 және мал шаруашылығы өнімінің өнімділігі мен сапасын арттыруға 2015 жылға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3 - қосымшамен толықтырылды - Маңғыстау облысы әкімдігінің 21.07.2015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58"/>
        <w:gridCol w:w="2696"/>
        <w:gridCol w:w="2856"/>
        <w:gridCol w:w="2277"/>
      </w:tblGrid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көлем, кг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дамыту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шаруашылығында селекциялық және асыл тұқымдық жұмыстарды жүргізу: асыл тұқымдық зауыттар мен шаруашылықтардағы асыл тұқымдық аналық қой басы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(1-деңгей)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(2-деңгей)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шырынды, құрама жемшөп пен жемшөп қоспаларын сатып алу бойынша шығындарды арзандату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