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d35c5" w14:textId="00d35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кейбір қаулыларына өзгерістер енгізу туралы</w:t>
      </w:r>
    </w:p>
    <w:p>
      <w:pPr>
        <w:spacing w:after="0"/>
        <w:ind w:left="0"/>
        <w:jc w:val="both"/>
      </w:pPr>
      <w:r>
        <w:rPr>
          <w:rFonts w:ascii="Times New Roman"/>
          <w:b w:val="false"/>
          <w:i w:val="false"/>
          <w:color w:val="000000"/>
          <w:sz w:val="28"/>
        </w:rPr>
        <w:t>Маңғыстау облысы әкімдігінің 2015 жылғы 22 сәуірдегі № 116 қаулысы. Маңғыстау облысы Әділет департаментінде 2015 жылғы 18 мамырда № 2726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жергiлiктi мемлекеттiк басқару және өзін – 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«Бiлiм туралы»</w:t>
      </w:r>
      <w:r>
        <w:rPr>
          <w:rFonts w:ascii="Times New Roman"/>
          <w:b w:val="false"/>
          <w:i w:val="false"/>
          <w:color w:val="000000"/>
          <w:sz w:val="28"/>
        </w:rPr>
        <w:t xml:space="preserve"> 2007 жылғы 27 шілдедегі Қазақстан Республикасының заңдарына сәйкес облыс әкімдігі </w:t>
      </w:r>
      <w:r>
        <w:rPr>
          <w:rFonts w:ascii="Times New Roman"/>
          <w:b/>
          <w:i w:val="false"/>
          <w:color w:val="000000"/>
          <w:sz w:val="28"/>
        </w:rPr>
        <w:t>ҚАУЛЫ ЕТЕДI:</w:t>
      </w:r>
      <w:r>
        <w:br/>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Маңғыстау облысы әкімдігінің кейбір қаулыларына өзгерістер енгізілсін.</w:t>
      </w:r>
      <w:r>
        <w:br/>
      </w:r>
      <w:r>
        <w:rPr>
          <w:rFonts w:ascii="Times New Roman"/>
          <w:b w:val="false"/>
          <w:i w:val="false"/>
          <w:color w:val="000000"/>
          <w:sz w:val="28"/>
        </w:rPr>
        <w:t>
      2. «Маңғыстау облысының білім басқармасы» мемлекеттік мекемесі (З.Ж. Тастемирова) осы қаулының «Әділет» ақпараттық – құқықтық жүйесі мен бұқаралық ақпарат құралдарына ресми жариялануын, Маңғыстау облысы әкімдігінің интернет – ресурсында орналасуын қамтамасыз етсін.</w:t>
      </w:r>
      <w:r>
        <w:br/>
      </w: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color w:val="000000"/>
          <w:sz w:val="28"/>
        </w:rPr>
        <w:t>      Облыс әкімі                             А. Айдарбаев</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«КЕЛІСІЛДІ»</w:t>
      </w:r>
      <w:r>
        <w:br/>
      </w:r>
      <w:r>
        <w:rPr>
          <w:rFonts w:ascii="Times New Roman"/>
          <w:b w:val="false"/>
          <w:i w:val="false"/>
          <w:color w:val="000000"/>
          <w:sz w:val="28"/>
        </w:rPr>
        <w:t>
      «Маңғыстау облысының</w:t>
      </w:r>
      <w:r>
        <w:br/>
      </w:r>
      <w:r>
        <w:rPr>
          <w:rFonts w:ascii="Times New Roman"/>
          <w:b w:val="false"/>
          <w:i w:val="false"/>
          <w:color w:val="000000"/>
          <w:sz w:val="28"/>
        </w:rPr>
        <w:t>
      білім басқармасы»</w:t>
      </w:r>
      <w:r>
        <w:br/>
      </w:r>
      <w:r>
        <w:rPr>
          <w:rFonts w:ascii="Times New Roman"/>
          <w:b w:val="false"/>
          <w:i w:val="false"/>
          <w:color w:val="000000"/>
          <w:sz w:val="28"/>
        </w:rPr>
        <w:t>
      мемлекеттік мекемесі басшысының</w:t>
      </w:r>
      <w:r>
        <w:br/>
      </w:r>
      <w:r>
        <w:rPr>
          <w:rFonts w:ascii="Times New Roman"/>
          <w:b w:val="false"/>
          <w:i w:val="false"/>
          <w:color w:val="000000"/>
          <w:sz w:val="28"/>
        </w:rPr>
        <w:t>
      міндетін атқарушы</w:t>
      </w:r>
      <w:r>
        <w:br/>
      </w:r>
      <w:r>
        <w:rPr>
          <w:rFonts w:ascii="Times New Roman"/>
          <w:b w:val="false"/>
          <w:i w:val="false"/>
          <w:color w:val="000000"/>
          <w:sz w:val="28"/>
        </w:rPr>
        <w:t>
      З.Ж. Тастемирова</w:t>
      </w:r>
      <w:r>
        <w:br/>
      </w:r>
      <w:r>
        <w:rPr>
          <w:rFonts w:ascii="Times New Roman"/>
          <w:b w:val="false"/>
          <w:i w:val="false"/>
          <w:color w:val="000000"/>
          <w:sz w:val="28"/>
        </w:rPr>
        <w:t>
      22 сәуір 2015 жыл</w:t>
      </w:r>
    </w:p>
    <w:p>
      <w:pPr>
        <w:spacing w:after="0"/>
        <w:ind w:left="0"/>
        <w:jc w:val="both"/>
      </w:pPr>
      <w:r>
        <w:rPr>
          <w:rFonts w:ascii="Times New Roman"/>
          <w:b w:val="false"/>
          <w:i w:val="false"/>
          <w:color w:val="000000"/>
          <w:sz w:val="28"/>
        </w:rPr>
        <w:t>      «Маңғыстау облысының</w:t>
      </w:r>
      <w:r>
        <w:br/>
      </w:r>
      <w:r>
        <w:rPr>
          <w:rFonts w:ascii="Times New Roman"/>
          <w:b w:val="false"/>
          <w:i w:val="false"/>
          <w:color w:val="000000"/>
          <w:sz w:val="28"/>
        </w:rPr>
        <w:t>
      денсаулық сақтау басқармасы»</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Р.Ф. Бектубаев</w:t>
      </w:r>
      <w:r>
        <w:br/>
      </w:r>
      <w:r>
        <w:rPr>
          <w:rFonts w:ascii="Times New Roman"/>
          <w:b w:val="false"/>
          <w:i w:val="false"/>
          <w:color w:val="000000"/>
          <w:sz w:val="28"/>
        </w:rPr>
        <w:t>
      22 сәуір 2015 жыл</w:t>
      </w:r>
    </w:p>
    <w:p>
      <w:pPr>
        <w:spacing w:after="0"/>
        <w:ind w:left="0"/>
        <w:jc w:val="both"/>
      </w:pPr>
      <w:r>
        <w:rPr>
          <w:rFonts w:ascii="Times New Roman"/>
          <w:b w:val="false"/>
          <w:i w:val="false"/>
          <w:color w:val="000000"/>
          <w:sz w:val="28"/>
        </w:rPr>
        <w:t>      «Маңғыстау облысының</w:t>
      </w:r>
      <w:r>
        <w:br/>
      </w:r>
      <w:r>
        <w:rPr>
          <w:rFonts w:ascii="Times New Roman"/>
          <w:b w:val="false"/>
          <w:i w:val="false"/>
          <w:color w:val="000000"/>
          <w:sz w:val="28"/>
        </w:rPr>
        <w:t>
      жұмыспен қамтуды үйлестіру</w:t>
      </w:r>
      <w:r>
        <w:br/>
      </w:r>
      <w:r>
        <w:rPr>
          <w:rFonts w:ascii="Times New Roman"/>
          <w:b w:val="false"/>
          <w:i w:val="false"/>
          <w:color w:val="000000"/>
          <w:sz w:val="28"/>
        </w:rPr>
        <w:t>
      және әлеуметтік бағдарламалар</w:t>
      </w:r>
      <w:r>
        <w:br/>
      </w:r>
      <w:r>
        <w:rPr>
          <w:rFonts w:ascii="Times New Roman"/>
          <w:b w:val="false"/>
          <w:i w:val="false"/>
          <w:color w:val="000000"/>
          <w:sz w:val="28"/>
        </w:rPr>
        <w:t>
      басқармасы» мемлекеттік</w:t>
      </w:r>
      <w:r>
        <w:br/>
      </w:r>
      <w:r>
        <w:rPr>
          <w:rFonts w:ascii="Times New Roman"/>
          <w:b w:val="false"/>
          <w:i w:val="false"/>
          <w:color w:val="000000"/>
          <w:sz w:val="28"/>
        </w:rPr>
        <w:t>
      мекемесінің басшысы</w:t>
      </w:r>
      <w:r>
        <w:br/>
      </w:r>
      <w:r>
        <w:rPr>
          <w:rFonts w:ascii="Times New Roman"/>
          <w:b w:val="false"/>
          <w:i w:val="false"/>
          <w:color w:val="000000"/>
          <w:sz w:val="28"/>
        </w:rPr>
        <w:t>
      Г.М. Қалмұратова</w:t>
      </w:r>
      <w:r>
        <w:br/>
      </w:r>
      <w:r>
        <w:rPr>
          <w:rFonts w:ascii="Times New Roman"/>
          <w:b w:val="false"/>
          <w:i w:val="false"/>
          <w:color w:val="000000"/>
          <w:sz w:val="28"/>
        </w:rPr>
        <w:t>
      22 сәуір 2015 жыл</w:t>
      </w:r>
    </w:p>
    <w:p>
      <w:pPr>
        <w:spacing w:after="0"/>
        <w:ind w:left="0"/>
        <w:jc w:val="both"/>
      </w:pPr>
      <w:r>
        <w:rPr>
          <w:rFonts w:ascii="Times New Roman"/>
          <w:b w:val="false"/>
          <w:i w:val="false"/>
          <w:color w:val="000000"/>
          <w:sz w:val="28"/>
        </w:rPr>
        <w:t>      «Маңғыстау облысының</w:t>
      </w:r>
      <w:r>
        <w:br/>
      </w:r>
      <w:r>
        <w:rPr>
          <w:rFonts w:ascii="Times New Roman"/>
          <w:b w:val="false"/>
          <w:i w:val="false"/>
          <w:color w:val="000000"/>
          <w:sz w:val="28"/>
        </w:rPr>
        <w:t>
      кәсіпкерлік және сауда басқармасы»</w:t>
      </w:r>
      <w:r>
        <w:br/>
      </w:r>
      <w:r>
        <w:rPr>
          <w:rFonts w:ascii="Times New Roman"/>
          <w:b w:val="false"/>
          <w:i w:val="false"/>
          <w:color w:val="000000"/>
          <w:sz w:val="28"/>
        </w:rPr>
        <w:t>
      мемлекеттік мекемесі</w:t>
      </w:r>
      <w:r>
        <w:br/>
      </w:r>
      <w:r>
        <w:rPr>
          <w:rFonts w:ascii="Times New Roman"/>
          <w:b w:val="false"/>
          <w:i w:val="false"/>
          <w:color w:val="000000"/>
          <w:sz w:val="28"/>
        </w:rPr>
        <w:t>
      басшысының міндетін атқарушы</w:t>
      </w:r>
      <w:r>
        <w:br/>
      </w:r>
      <w:r>
        <w:rPr>
          <w:rFonts w:ascii="Times New Roman"/>
          <w:b w:val="false"/>
          <w:i w:val="false"/>
          <w:color w:val="000000"/>
          <w:sz w:val="28"/>
        </w:rPr>
        <w:t>
      В.Т. Мұстапаева</w:t>
      </w:r>
      <w:r>
        <w:br/>
      </w:r>
      <w:r>
        <w:rPr>
          <w:rFonts w:ascii="Times New Roman"/>
          <w:b w:val="false"/>
          <w:i w:val="false"/>
          <w:color w:val="000000"/>
          <w:sz w:val="28"/>
        </w:rPr>
        <w:t>
      22 сәуір 2015 жыл</w:t>
      </w:r>
    </w:p>
    <w:p>
      <w:pPr>
        <w:spacing w:after="0"/>
        <w:ind w:left="0"/>
        <w:jc w:val="both"/>
      </w:pPr>
      <w:r>
        <w:rPr>
          <w:rFonts w:ascii="Times New Roman"/>
          <w:b w:val="false"/>
          <w:i w:val="false"/>
          <w:color w:val="000000"/>
          <w:sz w:val="28"/>
        </w:rPr>
        <w:t>      «Маңғыстау облысының</w:t>
      </w:r>
      <w:r>
        <w:br/>
      </w:r>
      <w:r>
        <w:rPr>
          <w:rFonts w:ascii="Times New Roman"/>
          <w:b w:val="false"/>
          <w:i w:val="false"/>
          <w:color w:val="000000"/>
          <w:sz w:val="28"/>
        </w:rPr>
        <w:t>
      қаржы басқармасы» мемлекеттік</w:t>
      </w:r>
      <w:r>
        <w:br/>
      </w:r>
      <w:r>
        <w:rPr>
          <w:rFonts w:ascii="Times New Roman"/>
          <w:b w:val="false"/>
          <w:i w:val="false"/>
          <w:color w:val="000000"/>
          <w:sz w:val="28"/>
        </w:rPr>
        <w:t>
      мекемесінің басшысы</w:t>
      </w:r>
      <w:r>
        <w:br/>
      </w:r>
      <w:r>
        <w:rPr>
          <w:rFonts w:ascii="Times New Roman"/>
          <w:b w:val="false"/>
          <w:i w:val="false"/>
          <w:color w:val="000000"/>
          <w:sz w:val="28"/>
        </w:rPr>
        <w:t>
      М.Б. Әлібекова</w:t>
      </w:r>
      <w:r>
        <w:br/>
      </w:r>
      <w:r>
        <w:rPr>
          <w:rFonts w:ascii="Times New Roman"/>
          <w:b w:val="false"/>
          <w:i w:val="false"/>
          <w:color w:val="000000"/>
          <w:sz w:val="28"/>
        </w:rPr>
        <w:t>
      22 сәуір 2015 жыл</w:t>
      </w:r>
    </w:p>
    <w:p>
      <w:pPr>
        <w:spacing w:after="0"/>
        <w:ind w:left="0"/>
        <w:jc w:val="both"/>
      </w:pPr>
      <w:r>
        <w:rPr>
          <w:rFonts w:ascii="Times New Roman"/>
          <w:b w:val="false"/>
          <w:i w:val="false"/>
          <w:color w:val="000000"/>
          <w:sz w:val="28"/>
        </w:rPr>
        <w:t>      «Маңғыстау облысының</w:t>
      </w:r>
      <w:r>
        <w:br/>
      </w:r>
      <w:r>
        <w:rPr>
          <w:rFonts w:ascii="Times New Roman"/>
          <w:b w:val="false"/>
          <w:i w:val="false"/>
          <w:color w:val="000000"/>
          <w:sz w:val="28"/>
        </w:rPr>
        <w:t>
      экономика және бюджеттік жоспарлау</w:t>
      </w:r>
      <w:r>
        <w:br/>
      </w:r>
      <w:r>
        <w:rPr>
          <w:rFonts w:ascii="Times New Roman"/>
          <w:b w:val="false"/>
          <w:i w:val="false"/>
          <w:color w:val="000000"/>
          <w:sz w:val="28"/>
        </w:rPr>
        <w:t>
      басқармасы» мемлекеттік мекемесі</w:t>
      </w:r>
      <w:r>
        <w:br/>
      </w:r>
      <w:r>
        <w:rPr>
          <w:rFonts w:ascii="Times New Roman"/>
          <w:b w:val="false"/>
          <w:i w:val="false"/>
          <w:color w:val="000000"/>
          <w:sz w:val="28"/>
        </w:rPr>
        <w:t>
      басшысының міндетін атқарушы</w:t>
      </w:r>
      <w:r>
        <w:br/>
      </w:r>
      <w:r>
        <w:rPr>
          <w:rFonts w:ascii="Times New Roman"/>
          <w:b w:val="false"/>
          <w:i w:val="false"/>
          <w:color w:val="000000"/>
          <w:sz w:val="28"/>
        </w:rPr>
        <w:t>
      И:Ы. Құрман</w:t>
      </w:r>
      <w:r>
        <w:br/>
      </w:r>
      <w:r>
        <w:rPr>
          <w:rFonts w:ascii="Times New Roman"/>
          <w:b w:val="false"/>
          <w:i w:val="false"/>
          <w:color w:val="000000"/>
          <w:sz w:val="28"/>
        </w:rPr>
        <w:t>
      22 сәуір 2015 жыл</w:t>
      </w:r>
    </w:p>
    <w:bookmarkStart w:name="z1" w:id="0"/>
    <w:p>
      <w:pPr>
        <w:spacing w:after="0"/>
        <w:ind w:left="0"/>
        <w:jc w:val="both"/>
      </w:pPr>
      <w:r>
        <w:rPr>
          <w:rFonts w:ascii="Times New Roman"/>
          <w:b w:val="false"/>
          <w:i w:val="false"/>
          <w:color w:val="000000"/>
          <w:sz w:val="28"/>
        </w:rPr>
        <w:t>
Маңғыстау облысы әкімдігінің</w:t>
      </w:r>
      <w:r>
        <w:br/>
      </w:r>
      <w:r>
        <w:rPr>
          <w:rFonts w:ascii="Times New Roman"/>
          <w:b w:val="false"/>
          <w:i w:val="false"/>
          <w:color w:val="000000"/>
          <w:sz w:val="28"/>
        </w:rPr>
        <w:t>
2015 жылғы 22 сәуір</w:t>
      </w:r>
      <w:r>
        <w:br/>
      </w:r>
      <w:r>
        <w:rPr>
          <w:rFonts w:ascii="Times New Roman"/>
          <w:b w:val="false"/>
          <w:i w:val="false"/>
          <w:color w:val="000000"/>
          <w:sz w:val="28"/>
        </w:rPr>
        <w:t>
№ 116 қаулысына</w:t>
      </w:r>
      <w:r>
        <w:br/>
      </w:r>
      <w:r>
        <w:rPr>
          <w:rFonts w:ascii="Times New Roman"/>
          <w:b w:val="false"/>
          <w:i w:val="false"/>
          <w:color w:val="000000"/>
          <w:sz w:val="28"/>
        </w:rPr>
        <w:t>
қосымша</w:t>
      </w:r>
    </w:p>
    <w:bookmarkEnd w:id="0"/>
    <w:p>
      <w:pPr>
        <w:spacing w:after="0"/>
        <w:ind w:left="0"/>
        <w:jc w:val="left"/>
      </w:pPr>
      <w:r>
        <w:rPr>
          <w:rFonts w:ascii="Times New Roman"/>
          <w:b/>
          <w:i w:val="false"/>
          <w:color w:val="000000"/>
        </w:rPr>
        <w:t xml:space="preserve"> Маңғыстау облысы әкімдігінің кейбір қаулыларына енгізілетін өзгерістер</w:t>
      </w:r>
    </w:p>
    <w:bookmarkStart w:name="z13" w:id="1"/>
    <w:p>
      <w:pPr>
        <w:spacing w:after="0"/>
        <w:ind w:left="0"/>
        <w:jc w:val="both"/>
      </w:pPr>
      <w:r>
        <w:rPr>
          <w:rFonts w:ascii="Times New Roman"/>
          <w:b w:val="false"/>
          <w:i w:val="false"/>
          <w:color w:val="000000"/>
          <w:sz w:val="28"/>
        </w:rPr>
        <w:t>      1. Маңғыстау облысы әкімдігінің 2011 жылғы 26 мамырдағы </w:t>
      </w:r>
      <w:r>
        <w:rPr>
          <w:rFonts w:ascii="Times New Roman"/>
          <w:b w:val="false"/>
          <w:i w:val="false"/>
          <w:color w:val="000000"/>
          <w:sz w:val="28"/>
        </w:rPr>
        <w:t>№ 172</w:t>
      </w:r>
      <w:r>
        <w:rPr>
          <w:rFonts w:ascii="Times New Roman"/>
          <w:b w:val="false"/>
          <w:i w:val="false"/>
          <w:color w:val="000000"/>
          <w:sz w:val="28"/>
        </w:rPr>
        <w:t xml:space="preserve"> «Бизнестің жол картасы 2020» бағдарламасын және Жұмыспен қамту 2020 бағдарламасын іске асыру шеңберінде техникалық және кәсіптік білімі бар мамандарды даярлауға 2011 – 2012 оқу жылына арналған мемлекеттік білім беру тапсырысын бекіту туралы» қаулысына (Нормативтік құқықтық актілерді мемлекеттік тіркеу тізілімінде № 2099 болып тіркелген, 2011 жылғы 16 маусымда «Маңғыстау» газетінде жарияланған):</w:t>
      </w:r>
      <w:r>
        <w:br/>
      </w:r>
      <w:r>
        <w:rPr>
          <w:rFonts w:ascii="Times New Roman"/>
          <w:b w:val="false"/>
          <w:i w:val="false"/>
          <w:color w:val="000000"/>
          <w:sz w:val="28"/>
        </w:rPr>
        <w:t>
</w:t>
      </w:r>
      <w:r>
        <w:rPr>
          <w:rFonts w:ascii="Times New Roman"/>
          <w:b w:val="false"/>
          <w:i w:val="false"/>
          <w:color w:val="000000"/>
          <w:sz w:val="28"/>
        </w:rPr>
        <w:t>
      көрсетілген </w:t>
      </w:r>
      <w:r>
        <w:rPr>
          <w:rFonts w:ascii="Times New Roman"/>
          <w:b w:val="false"/>
          <w:i w:val="false"/>
          <w:color w:val="000000"/>
          <w:sz w:val="28"/>
        </w:rPr>
        <w:t>қаулының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«Бизнестің жол картасы 2020» бағдарламасын және «Жұмыспен қамту 2020» жол картасын іске асыру шеңберінде техникалық және кәсіптік білімі бар мамандарды даярлауға 2011-2012 оқу жылына арналған мемлекеттік білім беру тапсырысын бекіту туралы»;</w:t>
      </w:r>
      <w:r>
        <w:br/>
      </w:r>
      <w:r>
        <w:rPr>
          <w:rFonts w:ascii="Times New Roman"/>
          <w:b w:val="false"/>
          <w:i w:val="false"/>
          <w:color w:val="000000"/>
          <w:sz w:val="28"/>
        </w:rPr>
        <w:t>
</w:t>
      </w:r>
      <w:r>
        <w:rPr>
          <w:rFonts w:ascii="Times New Roman"/>
          <w:b w:val="false"/>
          <w:i w:val="false"/>
          <w:color w:val="000000"/>
          <w:sz w:val="28"/>
        </w:rPr>
        <w:t>
      көрсетілген </w:t>
      </w:r>
      <w:r>
        <w:rPr>
          <w:rFonts w:ascii="Times New Roman"/>
          <w:b w:val="false"/>
          <w:i w:val="false"/>
          <w:color w:val="000000"/>
          <w:sz w:val="28"/>
        </w:rPr>
        <w:t>қаулының</w:t>
      </w:r>
      <w:r>
        <w:rPr>
          <w:rFonts w:ascii="Times New Roman"/>
          <w:b w:val="false"/>
          <w:i w:val="false"/>
          <w:color w:val="000000"/>
          <w:sz w:val="28"/>
        </w:rPr>
        <w:t>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«Білім туралы»</w:t>
      </w:r>
      <w:r>
        <w:rPr>
          <w:rFonts w:ascii="Times New Roman"/>
          <w:b w:val="false"/>
          <w:i w:val="false"/>
          <w:color w:val="000000"/>
          <w:sz w:val="28"/>
        </w:rPr>
        <w:t xml:space="preserve"> 2007 жылғы 27 шілдедегі Қазақстан Республикасының заңдарына, «Бизнестің жол картасы 2020» бағдарламасын бекіту туралы» 2010 жылғы 13 сәуірдегі </w:t>
      </w:r>
      <w:r>
        <w:rPr>
          <w:rFonts w:ascii="Times New Roman"/>
          <w:b w:val="false"/>
          <w:i w:val="false"/>
          <w:color w:val="000000"/>
          <w:sz w:val="28"/>
        </w:rPr>
        <w:t>№ 301</w:t>
      </w:r>
      <w:r>
        <w:rPr>
          <w:rFonts w:ascii="Times New Roman"/>
          <w:b w:val="false"/>
          <w:i w:val="false"/>
          <w:color w:val="000000"/>
          <w:sz w:val="28"/>
        </w:rPr>
        <w:t xml:space="preserve"> және «Жұмыспен қамту 2020» жол картасын бекіту туралы» 2015 жылғы 31 наурыздағы № 162 Қазақстан Республикасы Үкіметінің қаулыларына сәйкес облыс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w:t>
      </w:r>
      <w:r>
        <w:rPr>
          <w:rFonts w:ascii="Times New Roman"/>
          <w:b w:val="false"/>
          <w:i w:val="false"/>
          <w:color w:val="000000"/>
          <w:sz w:val="28"/>
        </w:rPr>
        <w:t>қаулының</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Бизнестің жол картасы 2020 бағдарламасын және «Жұмыспен қамту 2020» жол картасын іске асыру шеңберінде техникалық және кәсіптік білімі бар мамандарды даярлауға 2011-2012 оқу жылына арналған мемлекеттік білім беру тапсырысы бекітілсін.»;</w:t>
      </w:r>
      <w:r>
        <w:br/>
      </w:r>
      <w:r>
        <w:rPr>
          <w:rFonts w:ascii="Times New Roman"/>
          <w:b w:val="false"/>
          <w:i w:val="false"/>
          <w:color w:val="000000"/>
          <w:sz w:val="28"/>
        </w:rPr>
        <w:t>
      «3. Маңғыстау облысының білім басқармасы «Бизнестің жол картасы 2020» бағдарламасын және «Жұмыспен қамту 2020» жол картасын іске асыру шеңберінде техникалық және кәсіптік білімі бар мамандарды даярлауға 2011-2012 оқу жылына арналған мемлекеттік білім беру тапсырысын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көрсетілген </w:t>
      </w:r>
      <w:r>
        <w:rPr>
          <w:rFonts w:ascii="Times New Roman"/>
          <w:b w:val="false"/>
          <w:i w:val="false"/>
          <w:color w:val="000000"/>
          <w:sz w:val="28"/>
        </w:rPr>
        <w:t>қаулының</w:t>
      </w:r>
      <w:r>
        <w:rPr>
          <w:rFonts w:ascii="Times New Roman"/>
          <w:b w:val="false"/>
          <w:i w:val="false"/>
          <w:color w:val="000000"/>
          <w:sz w:val="28"/>
        </w:rPr>
        <w:t> </w:t>
      </w:r>
      <w:r>
        <w:rPr>
          <w:rFonts w:ascii="Times New Roman"/>
          <w:b w:val="false"/>
          <w:i w:val="false"/>
          <w:color w:val="000000"/>
          <w:sz w:val="28"/>
        </w:rPr>
        <w:t>қосымшасында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«Бизнестің жол картасы 2020» бағдарламасын және «Жұмыспен қамту 2020» жол картасын іске асыру шеңберінде техникалық және кәсіптік білімі бар мамандарды даярлауға 2011-2012 оқу жылына арналған мемлекеттік білім беру тапсырысы».</w:t>
      </w:r>
      <w:r>
        <w:br/>
      </w:r>
      <w:r>
        <w:rPr>
          <w:rFonts w:ascii="Times New Roman"/>
          <w:b w:val="false"/>
          <w:i w:val="false"/>
          <w:color w:val="000000"/>
          <w:sz w:val="28"/>
        </w:rPr>
        <w:t>
      2. Маңғыстау облысы әкімдігінің 2012 жылғы 4 мамырдағы </w:t>
      </w:r>
      <w:r>
        <w:rPr>
          <w:rFonts w:ascii="Times New Roman"/>
          <w:b w:val="false"/>
          <w:i w:val="false"/>
          <w:color w:val="000000"/>
          <w:sz w:val="28"/>
        </w:rPr>
        <w:t>№ 82</w:t>
      </w:r>
      <w:r>
        <w:rPr>
          <w:rFonts w:ascii="Times New Roman"/>
          <w:b w:val="false"/>
          <w:i w:val="false"/>
          <w:color w:val="000000"/>
          <w:sz w:val="28"/>
        </w:rPr>
        <w:t xml:space="preserve"> «Жұмыспен қамту 2020 бағдарламасын іске асыру шеңберінде техникалық және кәсіптік білімі бар мамандарды даярлауға 2012-2013 оқу жылына арналған мемлекеттік білім беру тапсырысын бекіту туралы» қаулысына (Нормативтік құқықтық актілерді мемлекеттік тіркеу тізілімінде № 2132 болып тіркелген, 2012 жылғы 16 маусымда «Маңғыстау» газетінде жарияланған):</w:t>
      </w:r>
      <w:r>
        <w:br/>
      </w:r>
      <w:r>
        <w:rPr>
          <w:rFonts w:ascii="Times New Roman"/>
          <w:b w:val="false"/>
          <w:i w:val="false"/>
          <w:color w:val="000000"/>
          <w:sz w:val="28"/>
        </w:rPr>
        <w:t>
</w:t>
      </w:r>
      <w:r>
        <w:rPr>
          <w:rFonts w:ascii="Times New Roman"/>
          <w:b w:val="false"/>
          <w:i w:val="false"/>
          <w:color w:val="000000"/>
          <w:sz w:val="28"/>
        </w:rPr>
        <w:t>
      көрсетілген </w:t>
      </w:r>
      <w:r>
        <w:rPr>
          <w:rFonts w:ascii="Times New Roman"/>
          <w:b w:val="false"/>
          <w:i w:val="false"/>
          <w:color w:val="000000"/>
          <w:sz w:val="28"/>
        </w:rPr>
        <w:t>қаулының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«Жұмыспен қамту 2020» жол картасын іске асыру шеңберінде техникалық және кәсіптік білімі бар мамандарды даярлауға 2012-2013 оқу жылына арналған мемлекеттік білім беру тапсырысын бекіту туралы»;</w:t>
      </w:r>
      <w:r>
        <w:br/>
      </w:r>
      <w:r>
        <w:rPr>
          <w:rFonts w:ascii="Times New Roman"/>
          <w:b w:val="false"/>
          <w:i w:val="false"/>
          <w:color w:val="000000"/>
          <w:sz w:val="28"/>
        </w:rPr>
        <w:t>
</w:t>
      </w:r>
      <w:r>
        <w:rPr>
          <w:rFonts w:ascii="Times New Roman"/>
          <w:b w:val="false"/>
          <w:i w:val="false"/>
          <w:color w:val="000000"/>
          <w:sz w:val="28"/>
        </w:rPr>
        <w:t>
      көрсетілген </w:t>
      </w:r>
      <w:r>
        <w:rPr>
          <w:rFonts w:ascii="Times New Roman"/>
          <w:b w:val="false"/>
          <w:i w:val="false"/>
          <w:color w:val="000000"/>
          <w:sz w:val="28"/>
        </w:rPr>
        <w:t>қаулының</w:t>
      </w:r>
      <w:r>
        <w:rPr>
          <w:rFonts w:ascii="Times New Roman"/>
          <w:b w:val="false"/>
          <w:i w:val="false"/>
          <w:color w:val="000000"/>
          <w:sz w:val="28"/>
        </w:rPr>
        <w:t>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«Білім туралы»</w:t>
      </w:r>
      <w:r>
        <w:rPr>
          <w:rFonts w:ascii="Times New Roman"/>
          <w:b w:val="false"/>
          <w:i w:val="false"/>
          <w:color w:val="000000"/>
          <w:sz w:val="28"/>
        </w:rPr>
        <w:t xml:space="preserve"> 2007 жылғы 27 шілдедегі Қазақстан Республикасының заңдарына, «Жұмыспен қамту 2020» жол картасын бекіту туралы» 2015 жылғы 31 наурыздағы № 162 Қазақстан Республикасы Үкіметінің қаулысына сәйкес облыс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w:t>
      </w:r>
      <w:r>
        <w:rPr>
          <w:rFonts w:ascii="Times New Roman"/>
          <w:b w:val="false"/>
          <w:i w:val="false"/>
          <w:color w:val="000000"/>
          <w:sz w:val="28"/>
        </w:rPr>
        <w:t>қаулының</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«Жұмыспен қамту 2020» жол картасын іске асыру шеңберінде техникалық және кәсіптік білімі бар мамандарды даярлауға 2012-2013 оқу жылына арналған мемлекеттік білім беру тапсырысы бекітілсін.»;</w:t>
      </w:r>
      <w:r>
        <w:br/>
      </w:r>
      <w:r>
        <w:rPr>
          <w:rFonts w:ascii="Times New Roman"/>
          <w:b w:val="false"/>
          <w:i w:val="false"/>
          <w:color w:val="000000"/>
          <w:sz w:val="28"/>
        </w:rPr>
        <w:t>
      «3. Маңғыстау облысының білім басқармасы «Жұмыспен қамту 2020» жол картасын іске асыру шеңберінде техникалық және кәсіптік білімі бар мамандарды даярлауға 2012-2013 оқу жылына арналған мемлекеттік білім беру тапсырысын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көрсетілген </w:t>
      </w:r>
      <w:r>
        <w:rPr>
          <w:rFonts w:ascii="Times New Roman"/>
          <w:b w:val="false"/>
          <w:i w:val="false"/>
          <w:color w:val="000000"/>
          <w:sz w:val="28"/>
        </w:rPr>
        <w:t>қаулының</w:t>
      </w:r>
      <w:r>
        <w:rPr>
          <w:rFonts w:ascii="Times New Roman"/>
          <w:b w:val="false"/>
          <w:i w:val="false"/>
          <w:color w:val="000000"/>
          <w:sz w:val="28"/>
        </w:rPr>
        <w:t> </w:t>
      </w:r>
      <w:r>
        <w:rPr>
          <w:rFonts w:ascii="Times New Roman"/>
          <w:b w:val="false"/>
          <w:i w:val="false"/>
          <w:color w:val="000000"/>
          <w:sz w:val="28"/>
        </w:rPr>
        <w:t>қосымшасында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«Жұмыспен қамту 2020» жол картасын іске асыру шеңберінде техникалық және кәсіптік білімі бар мамандарды даярлауға 2012-2013 оқу жылына арналған мемлекеттік білім беру тапсырысы».</w:t>
      </w:r>
      <w:r>
        <w:br/>
      </w:r>
      <w:r>
        <w:rPr>
          <w:rFonts w:ascii="Times New Roman"/>
          <w:b w:val="false"/>
          <w:i w:val="false"/>
          <w:color w:val="000000"/>
          <w:sz w:val="28"/>
        </w:rPr>
        <w:t>
      3. Маңғыстау облысы әкімдігінің 2013 жылғы 27 мамырдағы </w:t>
      </w:r>
      <w:r>
        <w:rPr>
          <w:rFonts w:ascii="Times New Roman"/>
          <w:b w:val="false"/>
          <w:i w:val="false"/>
          <w:color w:val="000000"/>
          <w:sz w:val="28"/>
        </w:rPr>
        <w:t>№ 153</w:t>
      </w:r>
      <w:r>
        <w:rPr>
          <w:rFonts w:ascii="Times New Roman"/>
          <w:b w:val="false"/>
          <w:i w:val="false"/>
          <w:color w:val="000000"/>
          <w:sz w:val="28"/>
        </w:rPr>
        <w:t xml:space="preserve"> «Жұмыспен қамту 2020 бағдарламасын іске асыру шеңберінде техникалық және кәсіптік білімі бар мамандарды даярлауға 2013-2014 оқу жылына арналған мемлекеттік білім беру тапсырысын бекіту туралы» қаулысына (Нормативтік құқықтық актілерді мемлекеттік тіркеу № 2254 болып тіркелген, 2013 жылғы 6 шілдеде «Маңғыстау» газетінде жарияланған):</w:t>
      </w:r>
      <w:r>
        <w:br/>
      </w:r>
      <w:r>
        <w:rPr>
          <w:rFonts w:ascii="Times New Roman"/>
          <w:b w:val="false"/>
          <w:i w:val="false"/>
          <w:color w:val="000000"/>
          <w:sz w:val="28"/>
        </w:rPr>
        <w:t>
</w:t>
      </w:r>
      <w:r>
        <w:rPr>
          <w:rFonts w:ascii="Times New Roman"/>
          <w:b w:val="false"/>
          <w:i w:val="false"/>
          <w:color w:val="000000"/>
          <w:sz w:val="28"/>
        </w:rPr>
        <w:t>
      көрсетілген </w:t>
      </w:r>
      <w:r>
        <w:rPr>
          <w:rFonts w:ascii="Times New Roman"/>
          <w:b w:val="false"/>
          <w:i w:val="false"/>
          <w:color w:val="000000"/>
          <w:sz w:val="28"/>
        </w:rPr>
        <w:t>қаулының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«Жұмыспен қамту 2020» жол картасын іске асыру шеңберінде техникалық және кәсіптік білімі бар мамандарды даярлауға 2013-2014 оқу жылына арналған мемлекеттік білім беру тапсырысын бекіту туралы»;</w:t>
      </w:r>
      <w:r>
        <w:br/>
      </w:r>
      <w:r>
        <w:rPr>
          <w:rFonts w:ascii="Times New Roman"/>
          <w:b w:val="false"/>
          <w:i w:val="false"/>
          <w:color w:val="000000"/>
          <w:sz w:val="28"/>
        </w:rPr>
        <w:t>
</w:t>
      </w:r>
      <w:r>
        <w:rPr>
          <w:rFonts w:ascii="Times New Roman"/>
          <w:b w:val="false"/>
          <w:i w:val="false"/>
          <w:color w:val="000000"/>
          <w:sz w:val="28"/>
        </w:rPr>
        <w:t>
      көрсетілген </w:t>
      </w:r>
      <w:r>
        <w:rPr>
          <w:rFonts w:ascii="Times New Roman"/>
          <w:b w:val="false"/>
          <w:i w:val="false"/>
          <w:color w:val="000000"/>
          <w:sz w:val="28"/>
        </w:rPr>
        <w:t>қаулының</w:t>
      </w:r>
      <w:r>
        <w:rPr>
          <w:rFonts w:ascii="Times New Roman"/>
          <w:b w:val="false"/>
          <w:i w:val="false"/>
          <w:color w:val="000000"/>
          <w:sz w:val="28"/>
        </w:rPr>
        <w:t>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«Білім туралы»</w:t>
      </w:r>
      <w:r>
        <w:rPr>
          <w:rFonts w:ascii="Times New Roman"/>
          <w:b w:val="false"/>
          <w:i w:val="false"/>
          <w:color w:val="000000"/>
          <w:sz w:val="28"/>
        </w:rPr>
        <w:t xml:space="preserve"> 2007 жылғы 27 шілдедегі Қазақстан Республикасының заңдарына, «Жұмыспен қамту 2020 жол картасын бекіту туралы» 2015 жылғы 31 наурыздағы № 162 Қазақстан Республикасы Үкіметінің қаулысына сәйкес облыс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w:t>
      </w:r>
      <w:r>
        <w:rPr>
          <w:rFonts w:ascii="Times New Roman"/>
          <w:b w:val="false"/>
          <w:i w:val="false"/>
          <w:color w:val="000000"/>
          <w:sz w:val="28"/>
        </w:rPr>
        <w:t>қаулының</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«Жұмыспен қамту 2020» жол картасын іске асыру шеңберінде техникалық және кәсіптік білімі бар мамандарды даярлауға 2013-2014 оқу жылына арналған мемлекеттік білім беру тапсырысы бекітілсін.»;</w:t>
      </w:r>
      <w:r>
        <w:br/>
      </w:r>
      <w:r>
        <w:rPr>
          <w:rFonts w:ascii="Times New Roman"/>
          <w:b w:val="false"/>
          <w:i w:val="false"/>
          <w:color w:val="000000"/>
          <w:sz w:val="28"/>
        </w:rPr>
        <w:t>
      «3. Маңғыстау облысының білім басқармасы:</w:t>
      </w:r>
      <w:r>
        <w:br/>
      </w:r>
      <w:r>
        <w:rPr>
          <w:rFonts w:ascii="Times New Roman"/>
          <w:b w:val="false"/>
          <w:i w:val="false"/>
          <w:color w:val="000000"/>
          <w:sz w:val="28"/>
        </w:rPr>
        <w:t>
      «Жұмыспен қамту 2020» жол картасын іске асыру шеңберінде техникалық және кәсіптік білімі бар мамандарды даярлауға 2013-2014 оқу жылына арналған мемлекеттік білім беру тапсырысын орналастыруды қамтамасыз етсін;</w:t>
      </w:r>
      <w:r>
        <w:br/>
      </w:r>
      <w:r>
        <w:rPr>
          <w:rFonts w:ascii="Times New Roman"/>
          <w:b w:val="false"/>
          <w:i w:val="false"/>
          <w:color w:val="000000"/>
          <w:sz w:val="28"/>
        </w:rPr>
        <w:t>
      осы қаулының «Әділет» ақпараттық – құқықтық жүйесі мен бұқаралық ақпарат құралдарында ресми жариялануын, Маңғыстау облысы әкімдігінің интернет – ресурсында орналасуын қамтамасыз етсін.</w:t>
      </w:r>
      <w:r>
        <w:br/>
      </w:r>
      <w:r>
        <w:rPr>
          <w:rFonts w:ascii="Times New Roman"/>
          <w:b w:val="false"/>
          <w:i w:val="false"/>
          <w:color w:val="000000"/>
          <w:sz w:val="28"/>
        </w:rPr>
        <w:t>
      4. «Маңғыстау облысының жұмыспен қамтуды үйлестіру және әлеуметтік бағдарламалар басқармасы» мемлекеттік мекемесі (Г.М. Қалмұратова) «Жұмыспен қамту 2020» бағдарламасының қатысушыларын техникалық және кәсіптік білім беру оқу орындарына оқытуға жіберуді және мамандардың оқуы аяқталған соң, кейіннен оларды жұмысқа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көрсетілген </w:t>
      </w:r>
      <w:r>
        <w:rPr>
          <w:rFonts w:ascii="Times New Roman"/>
          <w:b w:val="false"/>
          <w:i w:val="false"/>
          <w:color w:val="000000"/>
          <w:sz w:val="28"/>
        </w:rPr>
        <w:t>қаулының</w:t>
      </w:r>
      <w:r>
        <w:rPr>
          <w:rFonts w:ascii="Times New Roman"/>
          <w:b w:val="false"/>
          <w:i w:val="false"/>
          <w:color w:val="000000"/>
          <w:sz w:val="28"/>
        </w:rPr>
        <w:t> </w:t>
      </w:r>
      <w:r>
        <w:rPr>
          <w:rFonts w:ascii="Times New Roman"/>
          <w:b w:val="false"/>
          <w:i w:val="false"/>
          <w:color w:val="000000"/>
          <w:sz w:val="28"/>
        </w:rPr>
        <w:t>қосымшасында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«Жұмыспен қамту 2020» жол картасын іске асыру шеңберінде техникалық және кәсіптік білімі бар мамандарды даярлауға 2013-2014 оқу жылына арналған мемлекеттік білім беру тапсырысы».</w:t>
      </w:r>
    </w:p>
    <w:bookmarkEnd w:id="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