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9462" w14:textId="a849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2014 жылғы 11 желтоқсандағы № 21/304 "2015-2017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 2015 жылғы 23 маусымдағы № 26/403 шешімі. Маңғыстау облысы Әділет департаментінде 2015 жылғы 30 маусымда № 2752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Облыстық мәслихаттың 2014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21/304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"2015 - 2017 жылдарға арналған облыстық бюджет туралы" шешіміне (нормативтік құқықтық актілерді мемлекеттік тіркеу Тізілімінде № 2567 болып тіркелген, "Маңғыстау" газетінің 2015 жылдың 10 қаңтардағы №№ 5-6 санында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2015 - 2017 жылдарға арналған облыстық бюджет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тиісінше, оның ішінде 2015 жылға,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кірістер – 99 655 666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58 993 402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2 523 746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38 136 518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100 441 956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несиелендіру – 4 814 948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8 485 436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3 670 488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856 445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856 445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6 457 683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6 457 683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Төлем көзінен ұсталатын кірістен алынатын жеке табыс салығы: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Қарақия ауданына – 81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Түпқараған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Мұнайлы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Ақтау қаласына – 14,9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Жаңаөзен қаласына – 42 пайыз.";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Төлем көзінен ұсталмайтын кірістен алынатын жеке табыс салығы: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Қарақия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Түпқараған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Мұнайлы ауданына – 98,5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Ақтау қаласына – 82,3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Жаңаөзен қаласына –100 пайыз.";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Шетел азаматтарының кірістерінен төлем көзінен ұсталатын жеке табыс салығы: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Қарақия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Түпқараған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Мұнайлы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Ақтау қаласына – 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Жаңаөзен қаласына – 100 пайыз.";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Шетел азаматтарының кірістерінен төлем көзінен ұсталмайтын жеке табыс салығы: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Қарақия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Түпқараған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Мұнайлы ауданына – 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Ақтау қаласына – 100 пайыз.";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Жаңаөзен қаласына – 100 пайыз.";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Әлеуметтік салық: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Қарақия ауданына – 79,6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Түпқараған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Мұнайлы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Ақтау қаласына – 15,6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Жаңаөзен қаласына – 42 пайыз.";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"2015 жылға арналған облыстық бюджетте облыстық бюджеттен аудандар бюджеттеріне берілетін субвенция көлемі 3 133 137 мың теңге сомасында көзделсін,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 ауданына – 2 246 174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Мұнайлы ауданына – 596 718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Түпқараған ауданына – 290 245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"2015 жылға арналған облыстық бюджетте аудандар бюджеттерінен облыстық бюджетке 3 649 600 мың теңге сома көлемінде бюджеттік алымдар көзделсін,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Қарақия ауданынан – 3 096 015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ауданынан – 408 166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Түпқараған ауданынан – 145 419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"Облыс әкімдігінің резерві 86 736 мың теңге сомасында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Т.ӘміровБ. Жүсіпов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бюджеттік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С.Б. Нарешова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маусым 2015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маусымдағы № 26/403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987"/>
        <w:gridCol w:w="987"/>
        <w:gridCol w:w="648"/>
        <w:gridCol w:w="5959"/>
        <w:gridCol w:w="3024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99 655 666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58 993 402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үшін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мемлекеттік басқару органдарынан алынатын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100 441 956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әкiмiнiң қызметiн қамтамасыз ету жөнiндегi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Қазақстан халқы Ассамблеясының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бюджеттi атқару және коммуналдық меншiктi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дін істер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қызметiн қамтамасыз ету жөнiндегi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объектiлерiн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 ауқымындағы аумақтық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мен төтенше жағдайлардың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азаматтық қорғаныстың іс-шаралары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азаматтық хал актілерін тіркеу бөлімдерінің штат санын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және қауiпсiздiктi сақтауды қамтамасыз ету саласындағы мемлекеттiк саясатты iске асыру жөнiндегi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Қызметтiк жануарларды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16 955 535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мемлекеттiк бiлiм беру мекемелер үшiн оқулықтар мен оқу-әдiстемелiк кешендердi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жасөспірімдерді оңалту және әлеуметтік бейімдеу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бюджеттерiне бiлiм беру объектiлерiн салуға және реконструкциялауға берiлетiн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18 172 667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16 340 647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денсаулық сақтау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ЖИТС-тің алдын алу және оған қарсы күрес жөніндегі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2 403 527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Гемофилиямен ауыратын науқастарды қанды ұйыту факторларымен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денсаулық сақтау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инфаркті бар науқастарды тромболитикалық препараттармен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 берілген көлемі шеңберінде скринингтік зерттеулер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8 156 271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дәрілік заттармен амбулаториялық емдеу деңгейінде жеңілдетілген жағдайда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науқастарға тегін медициналық көмектің кепілдік берілген көлемі шеңберінде 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үлгiдегi медициналық-әлеуметтiк мекемелерде (ұйымдарда) қарттар мен мүгедектерге арнаулы әлеуметтiк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iшiнде мүгедек балаларға арнаулы әлеуметтiк қызметтер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18 жасқа дейінгі балаларға мемлекеттік жәрдемақылар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Ұлы Отан соғысындағы Жеңістің жетпіс жылдығына арналған іс-шараларды өткізуге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Кохлеарлық импланттарға дәлдеп сөйлеу процессорларын ауыстыру және келтіру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еңбек қатынастарын реттеу саласында мемлекеттік саясатты іске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энергетика және коммуналдық үй-шаруашылық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мұрағат iсiн басқару жөнiндегi мемлекеттiк саясатты iске асыру жөнiндегi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мемлекеттiк, iшкi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ақпараттық саясат жүргiзу жөнiндегi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тiлдердi дамыту саласындағы мемлекеттiк саясатты iске асыру жөнiндегi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 бойынша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туризм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объектiлерiн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шаруашылық-ауыз сумен жабдықтау үшін жерасты суларына іздестіру-барлау жұмыстарын ұйымдастыру және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мемлекеттiк саясатты iске асыру жөнiндегi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қоршаған ортаны қорғау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дүниесiн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iс-шаралар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Жергiлiкті деңгейде ауыл шаруашылығы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өндiрушiлерге су жеткiзу бойынша көрсетiлетiн қызметтердiң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пунктына ветеринариялық препараттарды тасымалдау бойынша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қорғалған топырақта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арттыруды, асыл тұқымды мал шаруашылығын дамытуды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жердің пайдаланылуы мен қорғалуын бақылау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жердің пайдаланылуы мен қорғалуын бақылау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инфрақұрылымды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 қала құрылысы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кешендi cызбаларын және елдi мекендердiң бас жоспарларын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мемлекеттік сәулет-құрылыс бақылау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көлiк және коммуникация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жергiлiктi атқарушы органның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индустриялық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сауда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 және сауданы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бизнесті жүргізуді сервистік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шағын және орта бизнеске кредиттерді ішінара кепілдендіру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Жаңаөзен қаласының бюджетіне кәсіпкерлікті қолдауға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ағымдағы іс-шараларды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индустриялық-инновациялық қызметті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16 725 915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аудандар (облыстық маңызы бар қалалар) бюджеттеріне тұрғын үй жобалауға, салуға және (немесе) сатып алуға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әлеуметтiк қолдау шараларын iске асыру үшiн жергiлiктi атқарушы органдарға берiлетiн 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Ерекше-лік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бағ-дар-лама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Ерекше-лік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-6 457 683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