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65e3" w14:textId="f656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31 шілдедегі № 230 қаулысы. Маңғыстау облысы Әділет департаментінде 2015 жылғы 14 тамызда № 2803 болып тіркелді. Күші жойылды-Маңғыстау облысы әкімдігінің 2020 жылғы 20 ақпандағы № 22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 xml:space="preserve"> 16-бабының</w:t>
      </w:r>
      <w:r>
        <w:rPr>
          <w:rFonts w:ascii="Times New Roman"/>
          <w:b w:val="false"/>
          <w:i w:val="false"/>
          <w:color w:val="000000"/>
          <w:sz w:val="28"/>
        </w:rPr>
        <w:t xml:space="preserve">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"Іздестіру қызметіне лицензия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"Жобалау қызметіне лицензия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"Құрылыс-монтаждау жұмыстарына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Маңғыстау облысы әкімдігінің 28.02.2019 </w:t>
      </w:r>
      <w:r>
        <w:rPr>
          <w:rFonts w:ascii="Times New Roman"/>
          <w:b w:val="false"/>
          <w:i w:val="false"/>
          <w:color w:val="000000"/>
          <w:sz w:val="28"/>
        </w:rPr>
        <w:t xml:space="preserve">№ 30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"Сәулет, қала құрылысы және құрылыс қызметі салаларында сараптамалық жұмыстарды мен инжинирингтiк көрсетілетін қызметтерді жүзеге асыратын сарапшыларды аттестаттау"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Маңғыстау облысы әкімдігінің 28.02.2019 </w:t>
      </w:r>
      <w:r>
        <w:rPr>
          <w:rFonts w:ascii="Times New Roman"/>
          <w:b w:val="false"/>
          <w:i w:val="false"/>
          <w:color w:val="00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"Маңғыстау облысының мемлекеттік сәулет-құрылыс бақылауы басқармасы" мемлекеттік мекемесі (Б.К. Әбілов)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1"/>
    <w:bookmarkStart w:name="z3" w:id="2"/>
    <w:p>
      <w:pPr>
        <w:spacing w:after="0"/>
        <w:ind w:left="0"/>
        <w:jc w:val="both"/>
      </w:pPr>
      <w:r>
        <w:rPr>
          <w:rFonts w:ascii="Times New Roman"/>
          <w:b w:val="false"/>
          <w:i w:val="false"/>
          <w:color w:val="000000"/>
          <w:sz w:val="28"/>
        </w:rPr>
        <w:t>
      3. Осы қаулының орындалуын бақылау облысы әкімінің бірінші орынбасары С.Т.Алдашевқа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мемлекеттік</w:t>
      </w:r>
    </w:p>
    <w:p>
      <w:pPr>
        <w:spacing w:after="0"/>
        <w:ind w:left="0"/>
        <w:jc w:val="both"/>
      </w:pPr>
      <w:r>
        <w:rPr>
          <w:rFonts w:ascii="Times New Roman"/>
          <w:b w:val="false"/>
          <w:i w:val="false"/>
          <w:color w:val="000000"/>
          <w:sz w:val="28"/>
        </w:rPr>
        <w:t>
      сәулет-құрылыс бақылауы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Б.Әбілов</w:t>
      </w:r>
    </w:p>
    <w:p>
      <w:pPr>
        <w:spacing w:after="0"/>
        <w:ind w:left="0"/>
        <w:jc w:val="both"/>
      </w:pPr>
      <w:r>
        <w:rPr>
          <w:rFonts w:ascii="Times New Roman"/>
          <w:b w:val="false"/>
          <w:i w:val="false"/>
          <w:color w:val="000000"/>
          <w:sz w:val="28"/>
        </w:rPr>
        <w:t>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"Іздестіру қызметіне лицензия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"Іздестіру қызметіне лицензия беру" мемлекеттік көрсетілетін қызметті (бұдан әрі – мемлекеттік көрсетілетін қызмет) облыстың жергілікті атқарушы органы "Маңғыстау облысының мемлекеттік сәулет-құрылыс бақылауы басқармасы"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Көрсетілетін мемлекеттік қызмет нысаны: электрондық (ішінара автоматтандырылған) және (немесе) қағаз түрінде.</w:t>
      </w:r>
    </w:p>
    <w:bookmarkEnd w:id="4"/>
    <w:bookmarkStart w:name="z7" w:id="5"/>
    <w:p>
      <w:pPr>
        <w:spacing w:after="0"/>
        <w:ind w:left="0"/>
        <w:jc w:val="both"/>
      </w:pPr>
      <w:r>
        <w:rPr>
          <w:rFonts w:ascii="Times New Roman"/>
          <w:b w:val="false"/>
          <w:i w:val="false"/>
          <w:color w:val="000000"/>
          <w:sz w:val="28"/>
        </w:rPr>
        <w:t xml:space="preserve">
      3. Мемлекеттік қызмет көрсету нәтижесі іздестіру қызметіне лицензия беру, лицензияны қайта ресімдеу және лицензияның телнұсқасын беру не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xml:space="preserve"> № 276</w:t>
      </w:r>
      <w:r>
        <w:rPr>
          <w:rFonts w:ascii="Times New Roman"/>
          <w:b w:val="false"/>
          <w:i w:val="false"/>
          <w:color w:val="000000"/>
          <w:sz w:val="28"/>
        </w:rPr>
        <w:t xml:space="preserve"> бұйрығымен бекітілген "Іздестіру қызметіне лицензия беру" стандартының (Қазақстан Республикасының Әділет министрлігінде 2015 жылы 22 мамырда № 11133 тіркелген) (бұдан әрі – стандарт) </w:t>
      </w:r>
      <w:r>
        <w:rPr>
          <w:rFonts w:ascii="Times New Roman"/>
          <w:b w:val="false"/>
          <w:i w:val="false"/>
          <w:color w:val="000000"/>
          <w:sz w:val="28"/>
        </w:rPr>
        <w:t xml:space="preserve"> 10 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 беру болып табылады.</w:t>
      </w:r>
    </w:p>
    <w:bookmarkEnd w:id="5"/>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берушінің уәкілетті адамының электрондық цифрлық қолтаңба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көрсетілетін қызметті алушы лицензияны алуға, қайта рәсімдеуге және лицензияның төлнұсқасын қағаз жеткізгіште алуға жүгінген жағдайда, мемлекеттік көрсетілетін қызмет көрсету нәтижесі электрондық форматта рәсімделеді, басып шығарылады.</w:t>
      </w:r>
    </w:p>
    <w:p>
      <w:pPr>
        <w:spacing w:after="0"/>
        <w:ind w:left="0"/>
        <w:jc w:val="both"/>
      </w:pPr>
      <w:r>
        <w:rPr>
          <w:rFonts w:ascii="Times New Roman"/>
          <w:b w:val="false"/>
          <w:i w:val="false"/>
          <w:color w:val="000000"/>
          <w:sz w:val="28"/>
        </w:rPr>
        <w:t>
      Мемлекеттік қызмет ақылы түрде: жеке және заңды тұлғаларға көрсетіледі.</w:t>
      </w:r>
    </w:p>
    <w:p>
      <w:pPr>
        <w:spacing w:after="0"/>
        <w:ind w:left="0"/>
        <w:jc w:val="both"/>
      </w:pPr>
      <w:r>
        <w:rPr>
          <w:rFonts w:ascii="Times New Roman"/>
          <w:b w:val="false"/>
          <w:i w:val="false"/>
          <w:color w:val="000000"/>
          <w:sz w:val="28"/>
        </w:rPr>
        <w:t xml:space="preserve">
      Лицензияны беру, лицензияны қайта ресімдеу және лицензияның телнұсқасын беру үшін лицензиялық алым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w:t>
      </w:r>
    </w:p>
    <w:p>
      <w:pPr>
        <w:spacing w:after="0"/>
        <w:ind w:left="0"/>
        <w:jc w:val="both"/>
      </w:pPr>
      <w:r>
        <w:rPr>
          <w:rFonts w:ascii="Times New Roman"/>
          <w:b w:val="false"/>
          <w:i w:val="false"/>
          <w:color w:val="000000"/>
          <w:sz w:val="28"/>
        </w:rPr>
        <w:t>
      1) лицензия беру үшін – 10 айлық есептік көрсеткішті;</w:t>
      </w:r>
    </w:p>
    <w:p>
      <w:pPr>
        <w:spacing w:after="0"/>
        <w:ind w:left="0"/>
        <w:jc w:val="both"/>
      </w:pPr>
      <w:r>
        <w:rPr>
          <w:rFonts w:ascii="Times New Roman"/>
          <w:b w:val="false"/>
          <w:i w:val="false"/>
          <w:color w:val="000000"/>
          <w:sz w:val="28"/>
        </w:rPr>
        <w:t>
      2) лицензия төлнұсқасын беру үшін – лицензия беру кезіндегі мөлшерлеменің 100%-ын;</w:t>
      </w:r>
    </w:p>
    <w:p>
      <w:pPr>
        <w:spacing w:after="0"/>
        <w:ind w:left="0"/>
        <w:jc w:val="both"/>
      </w:pPr>
      <w:r>
        <w:rPr>
          <w:rFonts w:ascii="Times New Roman"/>
          <w:b w:val="false"/>
          <w:i w:val="false"/>
          <w:color w:val="000000"/>
          <w:sz w:val="28"/>
        </w:rPr>
        <w:t>
      3) лицензияны қайта рәсімдеу үшін – лицензия беру кезіндегі мөлшерлеменің 10%-ын құрайды, бірақ 4 айлық есептік көрсеткіштен аспайды.</w:t>
      </w:r>
    </w:p>
    <w:bookmarkStart w:name="z8"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немесе көрсетілетін қызметті алушының электрондық сұрауды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өтінішті және өзге құжаттарды алуы болып табылады.</w:t>
      </w:r>
    </w:p>
    <w:bookmarkStart w:name="z9" w:id="7"/>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w:t>
      </w:r>
    </w:p>
    <w:bookmarkEnd w:id="7"/>
    <w:p>
      <w:pPr>
        <w:spacing w:after="0"/>
        <w:ind w:left="0"/>
        <w:jc w:val="both"/>
      </w:pPr>
      <w:r>
        <w:rPr>
          <w:rFonts w:ascii="Times New Roman"/>
          <w:b w:val="false"/>
          <w:i w:val="false"/>
          <w:color w:val="000000"/>
          <w:sz w:val="28"/>
        </w:rPr>
        <w:t>
      1) өтінішті көрсетілетін қызметті берушінің кеңсесінде тіркеу;</w:t>
      </w:r>
    </w:p>
    <w:p>
      <w:pPr>
        <w:spacing w:after="0"/>
        <w:ind w:left="0"/>
        <w:jc w:val="both"/>
      </w:pPr>
      <w:r>
        <w:rPr>
          <w:rFonts w:ascii="Times New Roman"/>
          <w:b w:val="false"/>
          <w:i w:val="false"/>
          <w:color w:val="000000"/>
          <w:sz w:val="28"/>
        </w:rPr>
        <w:t>
      2) өтінішті көрсетілетін қызметті берушінің басшысымен қарау;</w:t>
      </w:r>
    </w:p>
    <w:p>
      <w:pPr>
        <w:spacing w:after="0"/>
        <w:ind w:left="0"/>
        <w:jc w:val="both"/>
      </w:pPr>
      <w:r>
        <w:rPr>
          <w:rFonts w:ascii="Times New Roman"/>
          <w:b w:val="false"/>
          <w:i w:val="false"/>
          <w:color w:val="000000"/>
          <w:sz w:val="28"/>
        </w:rPr>
        <w:t>
      3) өтінішті көрсетілетін қызметті берушінің жауапты орындаушысымен қарау және мемлекеттік көрсетілетін қызмет нәтижесін ресімдеу;</w:t>
      </w:r>
    </w:p>
    <w:p>
      <w:pPr>
        <w:spacing w:after="0"/>
        <w:ind w:left="0"/>
        <w:jc w:val="both"/>
      </w:pPr>
      <w:r>
        <w:rPr>
          <w:rFonts w:ascii="Times New Roman"/>
          <w:b w:val="false"/>
          <w:i w:val="false"/>
          <w:color w:val="000000"/>
          <w:sz w:val="28"/>
        </w:rPr>
        <w:t>
      4) өтінішті және мемлекеттік көрсетілетін қызмет нәтижесін лицензиялау комиссиясының қарауы;</w:t>
      </w:r>
    </w:p>
    <w:p>
      <w:pPr>
        <w:spacing w:after="0"/>
        <w:ind w:left="0"/>
        <w:jc w:val="both"/>
      </w:pPr>
      <w:r>
        <w:rPr>
          <w:rFonts w:ascii="Times New Roman"/>
          <w:b w:val="false"/>
          <w:i w:val="false"/>
          <w:color w:val="000000"/>
          <w:sz w:val="28"/>
        </w:rPr>
        <w:t>
      5) көрсетілетін қызметті берушінің басшысымен мемлекеттік көрсетілетін қызметтің нәтижесіне қол қою; 6) мемлекеттік көрсетілетін қызметтің нәтижесін көрсетілетін қызметті алушыға жолдау.</w:t>
      </w:r>
    </w:p>
    <w:bookmarkStart w:name="z10" w:id="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p>
    <w:p>
      <w:pPr>
        <w:spacing w:after="0"/>
        <w:ind w:left="0"/>
        <w:jc w:val="both"/>
      </w:pPr>
      <w:r>
        <w:rPr>
          <w:rFonts w:ascii="Times New Roman"/>
          <w:b w:val="false"/>
          <w:i w:val="false"/>
          <w:color w:val="000000"/>
          <w:sz w:val="28"/>
        </w:rPr>
        <w:t>
      1) көрсетілетің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көрсетілетің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лицензиялық комиссиясы.</w:t>
      </w:r>
    </w:p>
    <w:bookmarkStart w:name="z11" w:id="9"/>
    <w:p>
      <w:pPr>
        <w:spacing w:after="0"/>
        <w:ind w:left="0"/>
        <w:jc w:val="both"/>
      </w:pP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рәсімдердің (іс-қимылдардың) реттілігін сипаттау:</w:t>
      </w:r>
    </w:p>
    <w:bookmarkEnd w:id="9"/>
    <w:p>
      <w:pPr>
        <w:spacing w:after="0"/>
        <w:ind w:left="0"/>
        <w:jc w:val="both"/>
      </w:pPr>
      <w:r>
        <w:rPr>
          <w:rFonts w:ascii="Times New Roman"/>
          <w:b w:val="false"/>
          <w:i w:val="false"/>
          <w:color w:val="000000"/>
          <w:sz w:val="28"/>
        </w:rPr>
        <w:t>
      лицензия беру, заңды тұлға-лицензиат бөліп шығару нысанында қайта ұйымдастыру және заңды тұлға-лицензиат бөліну нысанында қайта ұйымдастыру және санат бере отырып қайта ресімдеу кезінде – 15 (он бес)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көрсетілетің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2 (екі)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лицензиялық бақылауды жүзеге асырады, өтініш иесінің біліктілік талаптарына сәйкестігі бойынша қорытындыны дайындайды және одан әрі лицензиялық комиссияға қарау үшін жолдайды – 10 (он) жұмыс күні;</w:t>
      </w:r>
    </w:p>
    <w:p>
      <w:pPr>
        <w:spacing w:after="0"/>
        <w:ind w:left="0"/>
        <w:jc w:val="both"/>
      </w:pPr>
      <w:r>
        <w:rPr>
          <w:rFonts w:ascii="Times New Roman"/>
          <w:b w:val="false"/>
          <w:i w:val="false"/>
          <w:color w:val="000000"/>
          <w:sz w:val="28"/>
        </w:rPr>
        <w:t>
      5) лицензиялық комиссия өтінішке бекітілген материалдардың біліктілік талаптарына сәйкестігін және көрсетілетін қызметті берушінің жауапты орындаушысының қорытындысын қарайды өтініштің біліктілік талаптарына сәйкестігін қараудың қорытындысы бойынша хаттамасын бекітеді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лицензиялық комиссияның бекітілген хаттамасы бойынша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 1 (бір) жұмыс күні;</w:t>
      </w:r>
    </w:p>
    <w:p>
      <w:pPr>
        <w:spacing w:after="0"/>
        <w:ind w:left="0"/>
        <w:jc w:val="both"/>
      </w:pPr>
      <w:r>
        <w:rPr>
          <w:rFonts w:ascii="Times New Roman"/>
          <w:b w:val="false"/>
          <w:i w:val="false"/>
          <w:color w:val="000000"/>
          <w:sz w:val="28"/>
        </w:rPr>
        <w:t>
      7)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8) көрсетілетің қызметті берушінің кеңсе қызметкері нәтижені тіркеп, көрсетілетін қызметті алушыға береді – 15 минут.</w:t>
      </w:r>
    </w:p>
    <w:p>
      <w:pPr>
        <w:spacing w:after="0"/>
        <w:ind w:left="0"/>
        <w:jc w:val="both"/>
      </w:pPr>
      <w:r>
        <w:rPr>
          <w:rFonts w:ascii="Times New Roman"/>
          <w:b w:val="false"/>
          <w:i w:val="false"/>
          <w:color w:val="000000"/>
          <w:sz w:val="28"/>
        </w:rPr>
        <w:t>
      жеке кәсіпкер-лицензиаттың қайта тіркелуіне, атауының немесе заңды мекенжайының өзгеруіне байланысты лицензияның телнұсқасын беру, лицензияны қайта ресімдеу, заңды тұлға-лицензиаттың атауы және (немесе) орналасқан жері өзгергенде лицензияны қайта ресімдеу, жеке тұлға-лицензиаттың тегі, аты, әкесінің аты (болған кезде) өзгеруіне байланысты лицензияны қайта ресімдеу – 3 (үш)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1 (бір)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өтініш иесінің біліктілік талаптарына сәйкестігі бойынша қорытындыны дайындайды, оң нәтижелі хабарлама немесе мемлекеттік көрсетілетін қызметтен дәлелді бас тартуды дайындайды және көрсетілетін қызметті берушінің басшысына қол қоюы үшін жолдайды– 2 (екі)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6) көрсетілетін қызметті берушінің кеңсе қызметкері нәтижені тіркеп, көрсетілетін қызметті алушыға береді – 15 минут.</w:t>
      </w:r>
    </w:p>
    <w:bookmarkStart w:name="z12" w:id="10"/>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0"/>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жүгінген кезде көрсетілетін қызметті алушының сұратуын өңдеудің ұзақтығын сипаттау:</w:t>
      </w:r>
    </w:p>
    <w:bookmarkStart w:name="z9" w:id="11"/>
    <w:p>
      <w:pPr>
        <w:spacing w:after="0"/>
        <w:ind w:left="0"/>
        <w:jc w:val="both"/>
      </w:pPr>
      <w:r>
        <w:rPr>
          <w:rFonts w:ascii="Times New Roman"/>
          <w:b w:val="false"/>
          <w:i w:val="false"/>
          <w:color w:val="000000"/>
          <w:sz w:val="28"/>
        </w:rPr>
        <w:t>
      1) қызметті алу үшін көрсетілетін қызметті алушы тіркелген жері бойынша Мемлекеттік корпорацияға жүгінеді.</w:t>
      </w:r>
    </w:p>
    <w:bookmarkEnd w:id="11"/>
    <w:bookmarkStart w:name="z10" w:id="12"/>
    <w:p>
      <w:pPr>
        <w:spacing w:after="0"/>
        <w:ind w:left="0"/>
        <w:jc w:val="both"/>
      </w:pPr>
      <w:r>
        <w:rPr>
          <w:rFonts w:ascii="Times New Roman"/>
          <w:b w:val="false"/>
          <w:i w:val="false"/>
          <w:color w:val="000000"/>
          <w:sz w:val="28"/>
        </w:rPr>
        <w:t>
      Тізімдеме өтініштің қабылданғанын растайды, оның көшірмесі аталған органның құжаттарды қабылдаған күні туралы белгімен және нәтижені берудің жоспарланған күнімен көрсетілетін қызметті алушыға табысталады.</w:t>
      </w:r>
    </w:p>
    <w:bookmarkEnd w:id="12"/>
    <w:p>
      <w:pPr>
        <w:spacing w:after="0"/>
        <w:ind w:left="0"/>
        <w:jc w:val="both"/>
      </w:pPr>
      <w:r>
        <w:rPr>
          <w:rFonts w:ascii="Times New Roman"/>
          <w:b w:val="false"/>
          <w:i w:val="false"/>
          <w:color w:val="000000"/>
          <w:sz w:val="28"/>
        </w:rPr>
        <w:t>
      2) көрсетілетін қызметті алушының өтінішін Мемлекеттік корпорацияда өңдеу ұзақтығы - 20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9. Мемлекеттік қызмет көрсету нәтижесін Мемлекеттік корпорация арқылы алу процесін сипаттау, оның ұзақтығы:</w:t>
      </w:r>
    </w:p>
    <w:bookmarkEnd w:id="13"/>
    <w:bookmarkStart w:name="z14" w:id="14"/>
    <w:p>
      <w:pPr>
        <w:spacing w:after="0"/>
        <w:ind w:left="0"/>
        <w:jc w:val="both"/>
      </w:pPr>
      <w:r>
        <w:rPr>
          <w:rFonts w:ascii="Times New Roman"/>
          <w:b w:val="false"/>
          <w:i w:val="false"/>
          <w:color w:val="000000"/>
          <w:sz w:val="28"/>
        </w:rPr>
        <w:t xml:space="preserve">
      1) мемлекеттік қызмет көрсету нәтижесін алу үшін көрсетілетін қызметті алушы өтініш бергенде оған табыс етілген құжаттардың тізімдемесімен Мемлекеттік корпорацияға жүгінеді; </w:t>
      </w:r>
    </w:p>
    <w:bookmarkEnd w:id="14"/>
    <w:p>
      <w:pPr>
        <w:spacing w:after="0"/>
        <w:ind w:left="0"/>
        <w:jc w:val="both"/>
      </w:pPr>
      <w:r>
        <w:rPr>
          <w:rFonts w:ascii="Times New Roman"/>
          <w:b w:val="false"/>
          <w:i w:val="false"/>
          <w:color w:val="000000"/>
          <w:sz w:val="28"/>
        </w:rPr>
        <w:t>
      2) көрсетілетін қызметті алушыға Мемлекеттік корпорацияда мемлекеттік қызмет көрсету нәтижесін беру ұзақтығы –15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15"/>
    <w:p>
      <w:pPr>
        <w:spacing w:after="0"/>
        <w:ind w:left="0"/>
        <w:jc w:val="both"/>
      </w:pPr>
      <w:r>
        <w:rPr>
          <w:rFonts w:ascii="Times New Roman"/>
          <w:b w:val="false"/>
          <w:i w:val="false"/>
          <w:color w:val="000000"/>
          <w:sz w:val="28"/>
        </w:rPr>
        <w:t>
      1) көрсетілетін қызметті алушы порталда тіркелуді көрсетілетін қызметті алушы компьютерінің интернет-браузерінде сақталатын өзінің ЭЦҚ тіркеу куәлігінің көмегімен жүзеге асырады;</w:t>
      </w:r>
    </w:p>
    <w:p>
      <w:pPr>
        <w:spacing w:after="0"/>
        <w:ind w:left="0"/>
        <w:jc w:val="both"/>
      </w:pPr>
      <w:r>
        <w:rPr>
          <w:rFonts w:ascii="Times New Roman"/>
          <w:b w:val="false"/>
          <w:i w:val="false"/>
          <w:color w:val="000000"/>
          <w:sz w:val="28"/>
        </w:rPr>
        <w:t>
      2) 1-процесс – ЭЦҚ тіркеу куәлігін көрсетілетін қызметті алушы компьютерінің интернет-браузерінде бекіту, мемлекеттік қызметті алу үшін көрсетілетін қызметті алушының порталда парольді енгізу процесі;</w:t>
      </w:r>
    </w:p>
    <w:p>
      <w:pPr>
        <w:spacing w:after="0"/>
        <w:ind w:left="0"/>
        <w:jc w:val="both"/>
      </w:pPr>
      <w:r>
        <w:rPr>
          <w:rFonts w:ascii="Times New Roman"/>
          <w:b w:val="false"/>
          <w:i w:val="false"/>
          <w:color w:val="000000"/>
          <w:sz w:val="28"/>
        </w:rPr>
        <w:t>
      3) 1-шарт – жеке сәйкестендіру нөмірінің немесе бизнес сәйкестендіру нөмірінің (бұдан әрі – ЖСН/БСН) логины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хабарламаны порталмен қалыптастыруы;</w:t>
      </w:r>
    </w:p>
    <w:p>
      <w:pPr>
        <w:spacing w:after="0"/>
        <w:ind w:left="0"/>
        <w:jc w:val="both"/>
      </w:pPr>
      <w:r>
        <w:rPr>
          <w:rFonts w:ascii="Times New Roman"/>
          <w:b w:val="false"/>
          <w:i w:val="false"/>
          <w:color w:val="000000"/>
          <w:sz w:val="28"/>
        </w:rPr>
        <w:t>
      5) 3-процесс – көрсетілетін қызметті алушының порталда осы регламентте көрсетілген қызметті таңдауы, қызмет көрсету үшін өтініш нысанын экранға шығаруы және оның құрылымы мен форматтық талаптарын ескере отырып, өтініш нысанына қажетті құжаттарды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"электрондық үкімет" шлюзінде (бұдан әрі – ЭҮШ) қызметке ақы төлеу, бұдан кейін бұл ақпарат ақпараттық жүйеге келіп түседі;</w:t>
      </w:r>
    </w:p>
    <w:p>
      <w:pPr>
        <w:spacing w:after="0"/>
        <w:ind w:left="0"/>
        <w:jc w:val="both"/>
      </w:pPr>
      <w:r>
        <w:rPr>
          <w:rFonts w:ascii="Times New Roman"/>
          <w:b w:val="false"/>
          <w:i w:val="false"/>
          <w:color w:val="000000"/>
          <w:sz w:val="28"/>
        </w:rPr>
        <w:t>
      7) 2-шарт – ақпараттық жүйеде қызмет көрсету үшін ақы төлеу фактісін тексеру;</w:t>
      </w:r>
    </w:p>
    <w:p>
      <w:pPr>
        <w:spacing w:after="0"/>
        <w:ind w:left="0"/>
        <w:jc w:val="both"/>
      </w:pPr>
      <w:r>
        <w:rPr>
          <w:rFonts w:ascii="Times New Roman"/>
          <w:b w:val="false"/>
          <w:i w:val="false"/>
          <w:color w:val="000000"/>
          <w:sz w:val="28"/>
        </w:rPr>
        <w:t>
      8) 5-процесс – порталда қызмет көрсету үшін ақының болмауына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өтінішті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әрекет ету мерзімін және қайтарып алынған (күші жойылған) тіркеу куәліктерінің тізімінде болмауын, сондай-ақ сұратуда көрсетілген ЖСН/БСН мен ЭЦҚ тіркеу куәлігінде көрсетілген ЖСН/БСН арасындағы сәйкестендіру деректеріне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 көрсетуге арналған өтініштің толтырылған нысанын (енгізілген деректерді) көрсетілетін қызметті алушының ЭЦҚ арқылы куәландыруы (қол қоюы);</w:t>
      </w:r>
    </w:p>
    <w:p>
      <w:pPr>
        <w:spacing w:after="0"/>
        <w:ind w:left="0"/>
        <w:jc w:val="both"/>
      </w:pPr>
      <w:r>
        <w:rPr>
          <w:rFonts w:ascii="Times New Roman"/>
          <w:b w:val="false"/>
          <w:i w:val="false"/>
          <w:color w:val="000000"/>
          <w:sz w:val="28"/>
        </w:rPr>
        <w:t>
      13) 9-процесс – "Е-лицензиялау" МДБ АЖ-да электрондық құжатты (көрсетілетін қызметті алушының өтінішін) тіркеу және "Е-лицензиялау" МДБ АЖ-да өтінішті өңдеу;</w:t>
      </w:r>
    </w:p>
    <w:p>
      <w:pPr>
        <w:spacing w:after="0"/>
        <w:ind w:left="0"/>
        <w:jc w:val="both"/>
      </w:pPr>
      <w:r>
        <w:rPr>
          <w:rFonts w:ascii="Times New Roman"/>
          <w:b w:val="false"/>
          <w:i w:val="false"/>
          <w:color w:val="000000"/>
          <w:sz w:val="28"/>
        </w:rPr>
        <w:t>
      14) 4-шарт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бұзушылықтардың болуына байланысты көрсетілетін қызметті берушінің қорытындысы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bookmarkStart w:name="z15" w:id="16"/>
    <w:p>
      <w:pPr>
        <w:spacing w:after="0"/>
        <w:ind w:left="0"/>
        <w:jc w:val="both"/>
      </w:pPr>
      <w:r>
        <w:rPr>
          <w:rFonts w:ascii="Times New Roman"/>
          <w:b w:val="false"/>
          <w:i w:val="false"/>
          <w:color w:val="000000"/>
          <w:sz w:val="28"/>
        </w:rPr>
        <w:t>
      11. Мемлекеттік корпорацияның ақпараттық жүйесі (бұдан әрі – Мемлекеттік корпорацияға АЖ) арқылы қадамдық іс-қимылдар және шешімдер:</w:t>
      </w:r>
    </w:p>
    <w:bookmarkEnd w:id="16"/>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АЖ-сының автоматтандырылған жұмыс орнында логин мен парольді енгізуі (авторландыру процесі);</w:t>
      </w:r>
    </w:p>
    <w:p>
      <w:pPr>
        <w:spacing w:after="0"/>
        <w:ind w:left="0"/>
        <w:jc w:val="both"/>
      </w:pPr>
      <w:r>
        <w:rPr>
          <w:rFonts w:ascii="Times New Roman"/>
          <w:b w:val="false"/>
          <w:i w:val="false"/>
          <w:color w:val="000000"/>
          <w:sz w:val="28"/>
        </w:rPr>
        <w:t>
      2) 2-процесс – Мемлекеттік корпорация операторының осы регламентте көрсетілген қызметті таңдауы, қызметті көрсету үшін өтініш нысанын экранға шығаруы және көрсетілетін қызметті алушының деректерін, сондай-ақ көрсетілетін қызметті алушы өкілінің сенімхат бойынша деректерін енгізуі (нотариалды түрде расталған сенімхат болған кезде, сенімхат өзгеше түрде расталған кезде – сенімхат деректері толтырылмайды);</w:t>
      </w:r>
    </w:p>
    <w:p>
      <w:pPr>
        <w:spacing w:after="0"/>
        <w:ind w:left="0"/>
        <w:jc w:val="both"/>
      </w:pPr>
      <w:r>
        <w:rPr>
          <w:rFonts w:ascii="Times New Roman"/>
          <w:b w:val="false"/>
          <w:i w:val="false"/>
          <w:color w:val="000000"/>
          <w:sz w:val="28"/>
        </w:rPr>
        <w:t>
      3) 3-процесс – ЭҮШ арқылы жеке тұлғалардың мемлекеттік деректер базасына/заңды тұлғалардың мемлекеттік деректер базасына (бұдан әрі – ЖТ МДБ/ЗТ МДБ) көрсетілетін қызметті алушы туралы деректерді, сондай-ақ бірыңғай нотариалдық ақпараттық жүйеге (бұдан әрі – БНАЖ) көрсетілетін қызметті алушы өкілінің сенімхаты туралы деректерді жолдау;</w:t>
      </w:r>
    </w:p>
    <w:p>
      <w:pPr>
        <w:spacing w:after="0"/>
        <w:ind w:left="0"/>
        <w:jc w:val="both"/>
      </w:pPr>
      <w:r>
        <w:rPr>
          <w:rFonts w:ascii="Times New Roman"/>
          <w:b w:val="false"/>
          <w:i w:val="false"/>
          <w:color w:val="000000"/>
          <w:sz w:val="28"/>
        </w:rPr>
        <w:t>
      4) 1-шарт – ЖТ МДБ/ЗТ МДБ-да – көрсетілетін қызметті алушы деректерінің, БНАЖ-да сенімхат деректерінің бар болуын тексеру;</w:t>
      </w:r>
    </w:p>
    <w:p>
      <w:pPr>
        <w:spacing w:after="0"/>
        <w:ind w:left="0"/>
        <w:jc w:val="both"/>
      </w:pPr>
      <w:r>
        <w:rPr>
          <w:rFonts w:ascii="Times New Roman"/>
          <w:b w:val="false"/>
          <w:i w:val="false"/>
          <w:color w:val="000000"/>
          <w:sz w:val="28"/>
        </w:rPr>
        <w:t>
      5) 4-процесс – ЖТ МДБ/ЗТ МДБ-да – көрсетілетін қызметті алушы деректерінің, БНАЖ-да сенімхат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өтініш нысанын қағаз түріндегі құжаттардың болуы туралы белгі бөлігінде толтыруы және көрсетілетін қызметті алушы ұсынған құжаттарды сканерлеуі, оларды сұрату нысанына бекітуі және қызмет көрсетуге арналған өтініштің толтырылған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–ЭЦҚ арқылы куәландырылған (қол қойылған)электрондық құжатты (көрсетілетін қызметті алушының өтінішін) Мемлекеттік корпорация операторының ЭҮШ арқылы "Е-лицензиялау" МДБ АЖ-ға жолдауы;</w:t>
      </w:r>
    </w:p>
    <w:p>
      <w:pPr>
        <w:spacing w:after="0"/>
        <w:ind w:left="0"/>
        <w:jc w:val="both"/>
      </w:pPr>
      <w:r>
        <w:rPr>
          <w:rFonts w:ascii="Times New Roman"/>
          <w:b w:val="false"/>
          <w:i w:val="false"/>
          <w:color w:val="000000"/>
          <w:sz w:val="28"/>
        </w:rPr>
        <w:t>
      8) 7-процесс – өтінішті "Е-лицензиялау" МДБ АЖ-да тіркеу және қызметті "Е-лицензиялау" МДБ АЖ-да өңдеу;</w:t>
      </w:r>
    </w:p>
    <w:p>
      <w:pPr>
        <w:spacing w:after="0"/>
        <w:ind w:left="0"/>
        <w:jc w:val="both"/>
      </w:pPr>
      <w:r>
        <w:rPr>
          <w:rFonts w:ascii="Times New Roman"/>
          <w:b w:val="false"/>
          <w:i w:val="false"/>
          <w:color w:val="000000"/>
          <w:sz w:val="28"/>
        </w:rPr>
        <w:t>
      9) 2-шарт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10) 8-процесс – "Е-лицензиялау" МДБ АЖ-да көрсетілетін қызметті алушының деректерінде бұзушылықтардың болуына байланысты көрсетілетін қызметті берушінің қорытындысы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xml:space="preserve">
      12. ЭҮП арқылы мемлекеттік қызмет көрсетуге тартылған ақпараттық жүйелердің функционалдық өзара іс-қимыл диаграммасы осы "Іздестіру қызметіне лицензия беру" мемлекеттік көрсетілетін қызмет </w:t>
      </w:r>
      <w:r>
        <w:rPr>
          <w:rFonts w:ascii="Times New Roman"/>
          <w:b w:val="false"/>
          <w:i w:val="false"/>
          <w:color w:val="000000"/>
          <w:sz w:val="28"/>
        </w:rPr>
        <w:t xml:space="preserve"> регламентінің</w:t>
      </w:r>
      <w:r>
        <w:rPr>
          <w:rFonts w:ascii="Times New Roman"/>
          <w:b w:val="false"/>
          <w:i w:val="false"/>
          <w:color w:val="000000"/>
          <w:sz w:val="28"/>
        </w:rPr>
        <w:t xml:space="preserve"> (бұдан әрі – Регламент) </w:t>
      </w:r>
      <w:r>
        <w:rPr>
          <w:rFonts w:ascii="Times New Roman"/>
          <w:b w:val="false"/>
          <w:i w:val="false"/>
          <w:color w:val="000000"/>
          <w:sz w:val="28"/>
        </w:rPr>
        <w:t xml:space="preserve"> 1 – қосымшасында</w:t>
      </w:r>
      <w:r>
        <w:rPr>
          <w:rFonts w:ascii="Times New Roman"/>
          <w:b w:val="false"/>
          <w:i w:val="false"/>
          <w:color w:val="000000"/>
          <w:sz w:val="28"/>
        </w:rPr>
        <w:t xml:space="preserve"> келтірілген.</w:t>
      </w:r>
    </w:p>
    <w:bookmarkEnd w:id="17"/>
    <w:bookmarkStart w:name="z17" w:id="18"/>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(қызметкерлердің)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ЭҮП-да, көрсетілетін қызметті берушінің интернет-ресурсында орналастырылады.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ЭҮП арқылы мемлекеттік қызмет көрсету кезіндегі функционалдық өзара іс-қимылдың № 1 диаграммасы</w:t>
      </w:r>
    </w:p>
    <w:p>
      <w:pPr>
        <w:spacing w:after="0"/>
        <w:ind w:left="0"/>
        <w:jc w:val="both"/>
      </w:pPr>
      <w:r>
        <w:rPr>
          <w:rFonts w:ascii="Times New Roman"/>
          <w:b w:val="false"/>
          <w:i w:val="false"/>
          <w:color w:val="ff0000"/>
          <w:sz w:val="28"/>
        </w:rPr>
        <w:t xml:space="preserve">
      Ескерту. 1 -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функционалдық өзара іс-қимылдың № 2 диаграммасы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мен қысқартулар:</w:t>
      </w:r>
    </w:p>
    <w:p>
      <w:pPr>
        <w:spacing w:after="0"/>
        <w:ind w:left="0"/>
        <w:jc w:val="left"/>
      </w:pPr>
      <w:r>
        <w:br/>
      </w:r>
    </w:p>
    <w:p>
      <w:pPr>
        <w:spacing w:after="0"/>
        <w:ind w:left="0"/>
        <w:jc w:val="both"/>
      </w:pPr>
      <w:r>
        <w:drawing>
          <wp:inline distT="0" distB="0" distL="0" distR="0">
            <wp:extent cx="61087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087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"Іздестіру қызметіне лицензия беру" мемлекеттік қызметті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2 -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22" w:id="19"/>
    <w:p>
      <w:pPr>
        <w:spacing w:after="0"/>
        <w:ind w:left="0"/>
        <w:jc w:val="both"/>
      </w:pPr>
      <w:r>
        <w:rPr>
          <w:rFonts w:ascii="Times New Roman"/>
          <w:b w:val="false"/>
          <w:i w:val="false"/>
          <w:color w:val="000000"/>
          <w:sz w:val="28"/>
        </w:rPr>
        <w:t>
      а) заңды тұлға-лицензиат бөліну және бөлініп шығу нысанында қайта құрылғанда лицензияны беру, қайта ресімдеу кезінде және санаттың берілуімен лицензияны қайта ресімдеу кезінде:</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20"/>
    <w:p>
      <w:pPr>
        <w:spacing w:after="0"/>
        <w:ind w:left="0"/>
        <w:jc w:val="both"/>
      </w:pPr>
      <w:r>
        <w:rPr>
          <w:rFonts w:ascii="Times New Roman"/>
          <w:b w:val="false"/>
          <w:i w:val="false"/>
          <w:color w:val="000000"/>
          <w:sz w:val="28"/>
        </w:rPr>
        <w:t>
      б) жеке кәсіпкер-лицензиат қайта тіркелгенде, атауын немесе заңды мекенжайын өзгерткенде лицензияның телнұсқасын беру, лицензияны қайта ресімдеу кезінде және заңды тұлға-лицензиат атауын және (немесе) орналасқан жерін өзгерткенде лицензияны қайта ресімдеу кезінде:</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"Жобалау қызметіне лицензия беру" 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"Жобалау қызметіне лицензия беру" мемлекеттік көрсетілетін қызметті (бұдан әрі – мемлекеттік көрсетілетін қызмет) облыстың жергілікті атқарушы органы "Маңғыстау облысының мемлекеттік сәулет-құрылыс бақылауы басқармасы"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2. Көрсетілетін мемлекеттік қызмет нысаны: электрондық (ішінара автоматтандырылған) және (немесе) қағаз түрінде.</w:t>
      </w:r>
    </w:p>
    <w:bookmarkEnd w:id="21"/>
    <w:bookmarkStart w:name="z22" w:id="22"/>
    <w:p>
      <w:pPr>
        <w:spacing w:after="0"/>
        <w:ind w:left="0"/>
        <w:jc w:val="both"/>
      </w:pPr>
      <w:r>
        <w:rPr>
          <w:rFonts w:ascii="Times New Roman"/>
          <w:b w:val="false"/>
          <w:i w:val="false"/>
          <w:color w:val="000000"/>
          <w:sz w:val="28"/>
        </w:rPr>
        <w:t xml:space="preserve">
      3. Мемлекеттік қызмет көрсету нәтижесі жобалау қызметіне лицензия беру, лицензияны қайта ресімдеу және лицензияның телнұсқасын беру не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xml:space="preserve"> № 276</w:t>
      </w:r>
      <w:r>
        <w:rPr>
          <w:rFonts w:ascii="Times New Roman"/>
          <w:b w:val="false"/>
          <w:i w:val="false"/>
          <w:color w:val="000000"/>
          <w:sz w:val="28"/>
        </w:rPr>
        <w:t xml:space="preserve"> бұйрығымен бекітілген "Жобалау қызметіне лицензия беру" стандартының (Қазақстан Республикасының Әділет министрлігінде 2015 жылы 22 мамырда № 11133 тіркелген) (бұдан әрі – стандарт) </w:t>
      </w:r>
      <w:r>
        <w:rPr>
          <w:rFonts w:ascii="Times New Roman"/>
          <w:b w:val="false"/>
          <w:i w:val="false"/>
          <w:color w:val="000000"/>
          <w:sz w:val="28"/>
        </w:rPr>
        <w:t xml:space="preserve"> 10 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 беру болып табылады.</w:t>
      </w:r>
    </w:p>
    <w:bookmarkEnd w:id="22"/>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берушінің уәкілетті адамының электрондық цифрлық қолтаңба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көрсетілетін қызметті алушы лицензияны алуға, қайта рәсімдеуге және лицензияның төлнұсқасын қағаз жеткізгіште алуға жүгінген жағдайда, мемлекеттік көрсетілетін қызмет көрсету нәтижесі электрондық форматта рәсімделеді, басып шығарылады.</w:t>
      </w:r>
    </w:p>
    <w:p>
      <w:pPr>
        <w:spacing w:after="0"/>
        <w:ind w:left="0"/>
        <w:jc w:val="both"/>
      </w:pPr>
      <w:r>
        <w:rPr>
          <w:rFonts w:ascii="Times New Roman"/>
          <w:b w:val="false"/>
          <w:i w:val="false"/>
          <w:color w:val="000000"/>
          <w:sz w:val="28"/>
        </w:rPr>
        <w:t>
      Мемлекеттік қызмет ақылы түрде: жеке және заңды тұлғаларға көрсетіледі.</w:t>
      </w:r>
    </w:p>
    <w:p>
      <w:pPr>
        <w:spacing w:after="0"/>
        <w:ind w:left="0"/>
        <w:jc w:val="both"/>
      </w:pPr>
      <w:r>
        <w:rPr>
          <w:rFonts w:ascii="Times New Roman"/>
          <w:b w:val="false"/>
          <w:i w:val="false"/>
          <w:color w:val="000000"/>
          <w:sz w:val="28"/>
        </w:rPr>
        <w:t xml:space="preserve">
      Лицензияны беру, лицензияны қайта ресімдеу және лицензияның телнұсқасын беру үшін лицензиялық алым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w:t>
      </w:r>
    </w:p>
    <w:p>
      <w:pPr>
        <w:spacing w:after="0"/>
        <w:ind w:left="0"/>
        <w:jc w:val="both"/>
      </w:pPr>
      <w:r>
        <w:rPr>
          <w:rFonts w:ascii="Times New Roman"/>
          <w:b w:val="false"/>
          <w:i w:val="false"/>
          <w:color w:val="000000"/>
          <w:sz w:val="28"/>
        </w:rPr>
        <w:t>
      1) лицензия беру үшін – 10 айлық есептік көрсеткішті;</w:t>
      </w:r>
    </w:p>
    <w:p>
      <w:pPr>
        <w:spacing w:after="0"/>
        <w:ind w:left="0"/>
        <w:jc w:val="both"/>
      </w:pPr>
      <w:r>
        <w:rPr>
          <w:rFonts w:ascii="Times New Roman"/>
          <w:b w:val="false"/>
          <w:i w:val="false"/>
          <w:color w:val="000000"/>
          <w:sz w:val="28"/>
        </w:rPr>
        <w:t>
      2) лицензия төлнұсқасын беру үшін – лицензия беру кезіндегі мөлшерлеменің 100%-ын;</w:t>
      </w:r>
    </w:p>
    <w:p>
      <w:pPr>
        <w:spacing w:after="0"/>
        <w:ind w:left="0"/>
        <w:jc w:val="both"/>
      </w:pPr>
      <w:r>
        <w:rPr>
          <w:rFonts w:ascii="Times New Roman"/>
          <w:b w:val="false"/>
          <w:i w:val="false"/>
          <w:color w:val="000000"/>
          <w:sz w:val="28"/>
        </w:rPr>
        <w:t>
      3) лицензияны қайта рәсімдеу үшін – лицензия беру кезіндегі мөлшерлеменің 10%-ын құрайды, бірақ 4 айлық есептік көрсеткіштен аспайды.</w:t>
      </w:r>
    </w:p>
    <w:bookmarkStart w:name="z23" w:id="2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23"/>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берушінің көрсетілетін қызметті алушыдан немесе көрсетілетін қызметті алушының электрондық сұрауды 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өтінішті және өзге құжаттарды алуы болып табылады.</w:t>
      </w:r>
    </w:p>
    <w:bookmarkStart w:name="z24" w:id="24"/>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w:t>
      </w:r>
    </w:p>
    <w:bookmarkEnd w:id="24"/>
    <w:p>
      <w:pPr>
        <w:spacing w:after="0"/>
        <w:ind w:left="0"/>
        <w:jc w:val="both"/>
      </w:pPr>
      <w:r>
        <w:rPr>
          <w:rFonts w:ascii="Times New Roman"/>
          <w:b w:val="false"/>
          <w:i w:val="false"/>
          <w:color w:val="000000"/>
          <w:sz w:val="28"/>
        </w:rPr>
        <w:t>
      1) өтінішті көрсетілетін қызметті берушінің кеңсесінде тіркеу;</w:t>
      </w:r>
    </w:p>
    <w:p>
      <w:pPr>
        <w:spacing w:after="0"/>
        <w:ind w:left="0"/>
        <w:jc w:val="both"/>
      </w:pPr>
      <w:r>
        <w:rPr>
          <w:rFonts w:ascii="Times New Roman"/>
          <w:b w:val="false"/>
          <w:i w:val="false"/>
          <w:color w:val="000000"/>
          <w:sz w:val="28"/>
        </w:rPr>
        <w:t>
      2) өтінішті көрсетілетін қызметті берушінің басшысымен қарау;</w:t>
      </w:r>
    </w:p>
    <w:p>
      <w:pPr>
        <w:spacing w:after="0"/>
        <w:ind w:left="0"/>
        <w:jc w:val="both"/>
      </w:pPr>
      <w:r>
        <w:rPr>
          <w:rFonts w:ascii="Times New Roman"/>
          <w:b w:val="false"/>
          <w:i w:val="false"/>
          <w:color w:val="000000"/>
          <w:sz w:val="28"/>
        </w:rPr>
        <w:t>
      3) өтінішті көрсетілетін қызметті берушінің жауапты орындаушысымен қарау және мемлекеттік көрсетілетін қызмет нәтижесін ресімдеу;</w:t>
      </w:r>
    </w:p>
    <w:p>
      <w:pPr>
        <w:spacing w:after="0"/>
        <w:ind w:left="0"/>
        <w:jc w:val="both"/>
      </w:pPr>
      <w:r>
        <w:rPr>
          <w:rFonts w:ascii="Times New Roman"/>
          <w:b w:val="false"/>
          <w:i w:val="false"/>
          <w:color w:val="000000"/>
          <w:sz w:val="28"/>
        </w:rPr>
        <w:t>
      4) өтінішті және мемлекеттік көрсетілетін қызмет нәтижесін лицензиялау комиссиясының қарауы;</w:t>
      </w:r>
    </w:p>
    <w:p>
      <w:pPr>
        <w:spacing w:after="0"/>
        <w:ind w:left="0"/>
        <w:jc w:val="both"/>
      </w:pPr>
      <w:r>
        <w:rPr>
          <w:rFonts w:ascii="Times New Roman"/>
          <w:b w:val="false"/>
          <w:i w:val="false"/>
          <w:color w:val="000000"/>
          <w:sz w:val="28"/>
        </w:rPr>
        <w:t>
      5) көрсетілетін қызметті берушінің басшысымен мемлекеттік көрсетілетін қызметтің нәтижесіне қол қою; 6) мемлекеттік көрсетілетін қызметтің нәтижесін көрсетілетін қызметті алушыға жолдау.</w:t>
      </w:r>
    </w:p>
    <w:bookmarkStart w:name="z25"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p>
    <w:p>
      <w:pPr>
        <w:spacing w:after="0"/>
        <w:ind w:left="0"/>
        <w:jc w:val="both"/>
      </w:pPr>
      <w:r>
        <w:rPr>
          <w:rFonts w:ascii="Times New Roman"/>
          <w:b w:val="false"/>
          <w:i w:val="false"/>
          <w:color w:val="000000"/>
          <w:sz w:val="28"/>
        </w:rPr>
        <w:t>
      1) көрсетілетің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көрсетілетің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лицензиялық комиссиясы.</w:t>
      </w:r>
    </w:p>
    <w:bookmarkStart w:name="z26" w:id="26"/>
    <w:p>
      <w:pPr>
        <w:spacing w:after="0"/>
        <w:ind w:left="0"/>
        <w:jc w:val="both"/>
      </w:pP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рәсімдердің (іс-қимылдардың) реттілігін сипаттау:</w:t>
      </w:r>
    </w:p>
    <w:bookmarkEnd w:id="26"/>
    <w:p>
      <w:pPr>
        <w:spacing w:after="0"/>
        <w:ind w:left="0"/>
        <w:jc w:val="both"/>
      </w:pPr>
      <w:r>
        <w:rPr>
          <w:rFonts w:ascii="Times New Roman"/>
          <w:b w:val="false"/>
          <w:i w:val="false"/>
          <w:color w:val="000000"/>
          <w:sz w:val="28"/>
        </w:rPr>
        <w:t>
      лицензия беру, заңды тұлға-лицензиат бөліп шығару нысанында қайта ұйымдастыру және заңды тұлға-лицензиат бөліну нысанында қайта ұйымдастыру және санат бере отырып қайта ресімдеу кезінде – 15 (он бес)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көрсетілетің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2 (екі)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лицензиялық бақылауды жүзеге асырады, өтініш иесінің біліктілік талаптарына сәйкестігі бойынша қорытындыны дайындайды және одан әрі лицензиялық комиссияға қарау үшін жолдайды – 10 (он) жұмыс күні;</w:t>
      </w:r>
    </w:p>
    <w:p>
      <w:pPr>
        <w:spacing w:after="0"/>
        <w:ind w:left="0"/>
        <w:jc w:val="both"/>
      </w:pPr>
      <w:r>
        <w:rPr>
          <w:rFonts w:ascii="Times New Roman"/>
          <w:b w:val="false"/>
          <w:i w:val="false"/>
          <w:color w:val="000000"/>
          <w:sz w:val="28"/>
        </w:rPr>
        <w:t>
      5) лицензиялық комиссия өтінішке бекітілген материалдардың біліктілік талаптарына сәйкестігін және көрсетілетін қызметті берушінің жауапты орындаушысының қорытындысын қарайды өтініштің біліктілік талаптарына сәйкестігін қараудың қорытындысы бойынша хаттамасын бекітеді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лицензиялық комиссияның бекітілген хаттамасы бойынша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 1 (бір) жұмыс күні;</w:t>
      </w:r>
    </w:p>
    <w:p>
      <w:pPr>
        <w:spacing w:after="0"/>
        <w:ind w:left="0"/>
        <w:jc w:val="both"/>
      </w:pPr>
      <w:r>
        <w:rPr>
          <w:rFonts w:ascii="Times New Roman"/>
          <w:b w:val="false"/>
          <w:i w:val="false"/>
          <w:color w:val="000000"/>
          <w:sz w:val="28"/>
        </w:rPr>
        <w:t>
      7)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8) көрсетілетің қызметті берушінің кеңсе қызметкері нәтижені тіркейді және көрсетілетін қызметті алушыға береді – 15 минут.</w:t>
      </w:r>
    </w:p>
    <w:p>
      <w:pPr>
        <w:spacing w:after="0"/>
        <w:ind w:left="0"/>
        <w:jc w:val="both"/>
      </w:pPr>
      <w:r>
        <w:rPr>
          <w:rFonts w:ascii="Times New Roman"/>
          <w:b w:val="false"/>
          <w:i w:val="false"/>
          <w:color w:val="000000"/>
          <w:sz w:val="28"/>
        </w:rPr>
        <w:t>
      жеке кәсіпкер-лицензиаттың қайта тіркелуіне, атауының немесе заңды мекенжайының өзгеруіне байланысты лицензияның телнұсқасын беру, лицензияны қайта ресімдеу, заңды тұлға-лицензиаттың атауы және (немесе) орналасқан жері өзгергенде лицензияны қайта ресімдеу, жеке тұлға-лицензиаттың тегі, аты, әкесінің аты (болған кезде) өзгеруіне байланысты лицензияны қайта ресімдеу – 3 (үш)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1 (бір)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өтініш иесінің біліктілік талаптарына сәйкестігі бойынша қорытындыны дайындайды,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2 (екі)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6) көрсетілетің қызметті берушінің кеңсе қызметкері нәтижені тіркеп, көрсетілетін қызметті алушыға береді – 15 минут.</w:t>
      </w:r>
    </w:p>
    <w:bookmarkStart w:name="z27" w:id="27"/>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27"/>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жүгінген кезде көрсетілетін қызметті алушының сұратуын өңдеудің ұзақтығын сипаттау:</w:t>
      </w:r>
    </w:p>
    <w:bookmarkStart w:name="z38" w:id="28"/>
    <w:p>
      <w:pPr>
        <w:spacing w:after="0"/>
        <w:ind w:left="0"/>
        <w:jc w:val="both"/>
      </w:pPr>
      <w:r>
        <w:rPr>
          <w:rFonts w:ascii="Times New Roman"/>
          <w:b w:val="false"/>
          <w:i w:val="false"/>
          <w:color w:val="000000"/>
          <w:sz w:val="28"/>
        </w:rPr>
        <w:t>
      1) қызметті алу үшін көрсетілетін қызметті алушы тіркелген жері бойынша Мемлекеттік корпорацияға жүгінеді.</w:t>
      </w:r>
    </w:p>
    <w:bookmarkEnd w:id="28"/>
    <w:bookmarkStart w:name="z39" w:id="29"/>
    <w:p>
      <w:pPr>
        <w:spacing w:after="0"/>
        <w:ind w:left="0"/>
        <w:jc w:val="both"/>
      </w:pPr>
      <w:r>
        <w:rPr>
          <w:rFonts w:ascii="Times New Roman"/>
          <w:b w:val="false"/>
          <w:i w:val="false"/>
          <w:color w:val="000000"/>
          <w:sz w:val="28"/>
        </w:rPr>
        <w:t>
      Тізімдеме өтініштің қабылданғанын растайды, оның көшірмесі аталған органның құжаттарды қабылдаған күні туралы белгімен және нәтижені берудің жоспарланған күнімен көрсетілетін қызметті алушыға табысталады.</w:t>
      </w:r>
    </w:p>
    <w:bookmarkEnd w:id="29"/>
    <w:p>
      <w:pPr>
        <w:spacing w:after="0"/>
        <w:ind w:left="0"/>
        <w:jc w:val="both"/>
      </w:pPr>
      <w:r>
        <w:rPr>
          <w:rFonts w:ascii="Times New Roman"/>
          <w:b w:val="false"/>
          <w:i w:val="false"/>
          <w:color w:val="000000"/>
          <w:sz w:val="28"/>
        </w:rPr>
        <w:t>
      2) көрсетілетін қызметті алушының өтінішін Мемлекеттік корпорацияда өңдеу ұзақтығы - 20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30"/>
    <w:p>
      <w:pPr>
        <w:spacing w:after="0"/>
        <w:ind w:left="0"/>
        <w:jc w:val="both"/>
      </w:pPr>
      <w:r>
        <w:rPr>
          <w:rFonts w:ascii="Times New Roman"/>
          <w:b w:val="false"/>
          <w:i w:val="false"/>
          <w:color w:val="000000"/>
          <w:sz w:val="28"/>
        </w:rPr>
        <w:t>
      9. Мемлекеттік қызмет көрсету нәтижесін Мемлекеттік корпорация арқылы алу процесін сипаттау, оның ұзақтығы:</w:t>
      </w:r>
    </w:p>
    <w:bookmarkEnd w:id="30"/>
    <w:bookmarkStart w:name="z43" w:id="31"/>
    <w:p>
      <w:pPr>
        <w:spacing w:after="0"/>
        <w:ind w:left="0"/>
        <w:jc w:val="both"/>
      </w:pPr>
      <w:r>
        <w:rPr>
          <w:rFonts w:ascii="Times New Roman"/>
          <w:b w:val="false"/>
          <w:i w:val="false"/>
          <w:color w:val="000000"/>
          <w:sz w:val="28"/>
        </w:rPr>
        <w:t xml:space="preserve">
      1) мемлекеттік қызмет көрсету нәтижесін алу үшін көрсетілетін қызметті алушы өтініш бергенде оған табыс етілген құжаттардың тізімдемесімен Мемлекеттік корпорацияға жүгінеді; </w:t>
      </w:r>
    </w:p>
    <w:bookmarkEnd w:id="31"/>
    <w:p>
      <w:pPr>
        <w:spacing w:after="0"/>
        <w:ind w:left="0"/>
        <w:jc w:val="both"/>
      </w:pPr>
      <w:r>
        <w:rPr>
          <w:rFonts w:ascii="Times New Roman"/>
          <w:b w:val="false"/>
          <w:i w:val="false"/>
          <w:color w:val="000000"/>
          <w:sz w:val="28"/>
        </w:rPr>
        <w:t>
      2) көрсетілетін қызметті алушыға Мемлекеттік корпорацияда мемлекеттік қызмет көрсету нәтижесін беру ұзақтығы –15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32"/>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32"/>
    <w:p>
      <w:pPr>
        <w:spacing w:after="0"/>
        <w:ind w:left="0"/>
        <w:jc w:val="both"/>
      </w:pPr>
      <w:r>
        <w:rPr>
          <w:rFonts w:ascii="Times New Roman"/>
          <w:b w:val="false"/>
          <w:i w:val="false"/>
          <w:color w:val="000000"/>
          <w:sz w:val="28"/>
        </w:rPr>
        <w:t>
      1) көрсетілетін қызметті алушы порталда тіркелуді көрсетілетін қызметті алушы компьютерінің интернет-браузерінде сақталатын өзінің ЭЦҚ тіркеу куәлігінің көмегімен жүзеге асырады;</w:t>
      </w:r>
    </w:p>
    <w:p>
      <w:pPr>
        <w:spacing w:after="0"/>
        <w:ind w:left="0"/>
        <w:jc w:val="both"/>
      </w:pPr>
      <w:r>
        <w:rPr>
          <w:rFonts w:ascii="Times New Roman"/>
          <w:b w:val="false"/>
          <w:i w:val="false"/>
          <w:color w:val="000000"/>
          <w:sz w:val="28"/>
        </w:rPr>
        <w:t>
      2) 1-процесс – ЭЦҚ тіркеу куәлігін көрсетілетін қызметті алушы компьютерінің интернет-браузерінде бекіту, мемлекеттік қызметті алу үшін көрсетілетін қызметті алушының порталда парольді енгізу процесі;</w:t>
      </w:r>
    </w:p>
    <w:p>
      <w:pPr>
        <w:spacing w:after="0"/>
        <w:ind w:left="0"/>
        <w:jc w:val="both"/>
      </w:pPr>
      <w:r>
        <w:rPr>
          <w:rFonts w:ascii="Times New Roman"/>
          <w:b w:val="false"/>
          <w:i w:val="false"/>
          <w:color w:val="000000"/>
          <w:sz w:val="28"/>
        </w:rPr>
        <w:t>
      3) 1-шарт – жеке сәйкестендіру нөмірінің немесе бизнес сәйкестендіру нөмірінің (бұдан әрі – ЖСН/БСН) логины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хабарламаны порталмен қалыптастыруы;</w:t>
      </w:r>
    </w:p>
    <w:p>
      <w:pPr>
        <w:spacing w:after="0"/>
        <w:ind w:left="0"/>
        <w:jc w:val="both"/>
      </w:pPr>
      <w:r>
        <w:rPr>
          <w:rFonts w:ascii="Times New Roman"/>
          <w:b w:val="false"/>
          <w:i w:val="false"/>
          <w:color w:val="000000"/>
          <w:sz w:val="28"/>
        </w:rPr>
        <w:t>
      5) 3-процесс – көрсетілетін қызметті алушының порталда осы регламентте көрсетілген қызметті таңдауы, қызмет көрсету үшін өтініш нысанын экранға шығаруы және оның құрылымы мен форматтық талаптарын ескере отырып, өтініш нысанына қажетті құжаттарды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"электрондық үкімет" шлюзінде (бұдан әрі – ЭҮШ) қызметке ақы төлеу, бұдан кейін бұл ақпарат ақпараттық жүйеге келіп түседі;</w:t>
      </w:r>
    </w:p>
    <w:p>
      <w:pPr>
        <w:spacing w:after="0"/>
        <w:ind w:left="0"/>
        <w:jc w:val="both"/>
      </w:pPr>
      <w:r>
        <w:rPr>
          <w:rFonts w:ascii="Times New Roman"/>
          <w:b w:val="false"/>
          <w:i w:val="false"/>
          <w:color w:val="000000"/>
          <w:sz w:val="28"/>
        </w:rPr>
        <w:t>
      7) 2-шарт – ақпараттық жүйеде қызмет көрсету үшін ақы төлеу фактісін тексеру;</w:t>
      </w:r>
    </w:p>
    <w:p>
      <w:pPr>
        <w:spacing w:after="0"/>
        <w:ind w:left="0"/>
        <w:jc w:val="both"/>
      </w:pPr>
      <w:r>
        <w:rPr>
          <w:rFonts w:ascii="Times New Roman"/>
          <w:b w:val="false"/>
          <w:i w:val="false"/>
          <w:color w:val="000000"/>
          <w:sz w:val="28"/>
        </w:rPr>
        <w:t>
      8) 5-процесс – порталда қызмет көрсету үшін ақының болмауына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өтінішті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әрекет ету мерзімін және қайтарып алынған (күші жойылған) тіркеу куәліктерінің тізімінде болмауын, сондай-ақ сұратуда көрсетілген ЖСН/БСН мен ЭЦҚ тіркеу куәлігінде көрсетілген ЖСН/БСН арасындағы сәйкестендіру деректеріне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 көрсетуге арналған өтініштің толтырылған нысанын (енгізілген деректерді) көрсетілетін қызметті алушының ЭЦҚ арқылы куәландыруы (қол қоюы);</w:t>
      </w:r>
    </w:p>
    <w:p>
      <w:pPr>
        <w:spacing w:after="0"/>
        <w:ind w:left="0"/>
        <w:jc w:val="both"/>
      </w:pPr>
      <w:r>
        <w:rPr>
          <w:rFonts w:ascii="Times New Roman"/>
          <w:b w:val="false"/>
          <w:i w:val="false"/>
          <w:color w:val="000000"/>
          <w:sz w:val="28"/>
        </w:rPr>
        <w:t>
      13) 9-процесс – "Е-лицензиялау" МДБ АЖ-да электрондық құжатты (көрсетілетін қызметті алушының өтінішін) тіркеу және "Е-лицензиялау" МДБ АЖ-да өтінішті өңдеу;</w:t>
      </w:r>
    </w:p>
    <w:p>
      <w:pPr>
        <w:spacing w:after="0"/>
        <w:ind w:left="0"/>
        <w:jc w:val="both"/>
      </w:pPr>
      <w:r>
        <w:rPr>
          <w:rFonts w:ascii="Times New Roman"/>
          <w:b w:val="false"/>
          <w:i w:val="false"/>
          <w:color w:val="000000"/>
          <w:sz w:val="28"/>
        </w:rPr>
        <w:t>
      14) 4-шарт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бұзушылықтардың болуына байланысты көрсетілетін қызметті берушінің қорытындысы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bookmarkStart w:name="z30" w:id="33"/>
    <w:p>
      <w:pPr>
        <w:spacing w:after="0"/>
        <w:ind w:left="0"/>
        <w:jc w:val="both"/>
      </w:pPr>
      <w:r>
        <w:rPr>
          <w:rFonts w:ascii="Times New Roman"/>
          <w:b w:val="false"/>
          <w:i w:val="false"/>
          <w:color w:val="000000"/>
          <w:sz w:val="28"/>
        </w:rPr>
        <w:t>
      11. Мемлекеттік корпорацияның ақпараттық жүйесі (бұдан әрі – Мемлекеттік корпорацияға АЖ) арқылы қадамдық іс-қимылдар және шешімдер:</w:t>
      </w:r>
    </w:p>
    <w:bookmarkEnd w:id="33"/>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АЖ-сының автоматтандырылған жұмыс орнында логин мен парольді енгізуі (авторландыру процесі);</w:t>
      </w:r>
    </w:p>
    <w:p>
      <w:pPr>
        <w:spacing w:after="0"/>
        <w:ind w:left="0"/>
        <w:jc w:val="both"/>
      </w:pPr>
      <w:r>
        <w:rPr>
          <w:rFonts w:ascii="Times New Roman"/>
          <w:b w:val="false"/>
          <w:i w:val="false"/>
          <w:color w:val="000000"/>
          <w:sz w:val="28"/>
        </w:rPr>
        <w:t>
      2) 2-процесс – Мемлекеттік корпорация операторының осы регламентте көрсетілген қызметті таңдауы, қызметті көрсету үшін өтініш нысанын экранға шығаруы және көрсетілетін қызметті алушының деректерін, сондай-ақ көрсетілетін қызметті алушы өкілінің сенімхат бойынша деректерін енгізуі (нотариалды түрде расталған сенімхат болған кезде, сенімхат өзгеше түрде расталған кезде – сенімхат деректері толтырылмайды);</w:t>
      </w:r>
    </w:p>
    <w:p>
      <w:pPr>
        <w:spacing w:after="0"/>
        <w:ind w:left="0"/>
        <w:jc w:val="both"/>
      </w:pPr>
      <w:r>
        <w:rPr>
          <w:rFonts w:ascii="Times New Roman"/>
          <w:b w:val="false"/>
          <w:i w:val="false"/>
          <w:color w:val="000000"/>
          <w:sz w:val="28"/>
        </w:rPr>
        <w:t>
      3) 3-процесс – ЭҮШ арқылы жеке тұлғалардың мемлекеттік деректер базасына/заңды тұлғалардың мемлекеттік деректер базасына (бұдан әрі – ЖТ МДБ/ЗТ МДБ) көрсетілетін қызметті алушы туралы деректерді, сондай-ақ бірыңғай нотариалдық ақпараттық жүйеге (бұдан әрі – БНАЖ) көрсетілетін қызметті алушы өкілінің сенімхаты туралы деректерді жолдау;</w:t>
      </w:r>
    </w:p>
    <w:p>
      <w:pPr>
        <w:spacing w:after="0"/>
        <w:ind w:left="0"/>
        <w:jc w:val="both"/>
      </w:pPr>
      <w:r>
        <w:rPr>
          <w:rFonts w:ascii="Times New Roman"/>
          <w:b w:val="false"/>
          <w:i w:val="false"/>
          <w:color w:val="000000"/>
          <w:sz w:val="28"/>
        </w:rPr>
        <w:t>
      4) 1-шарт – ЖТ МДБ/ЗТ МДБ-да – көрсетілетін қызметті алушы деректерінің, БНАЖ-да сенімхат деректерінің бар болуын тексеру;</w:t>
      </w:r>
    </w:p>
    <w:p>
      <w:pPr>
        <w:spacing w:after="0"/>
        <w:ind w:left="0"/>
        <w:jc w:val="both"/>
      </w:pPr>
      <w:r>
        <w:rPr>
          <w:rFonts w:ascii="Times New Roman"/>
          <w:b w:val="false"/>
          <w:i w:val="false"/>
          <w:color w:val="000000"/>
          <w:sz w:val="28"/>
        </w:rPr>
        <w:t>
      5) 4-процесс – ЖТ МДБ/ЗТ МДБ-да – көрсетілетін қызметті алушы деректерінің, БНАЖ-да сенімхат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өтініш нысанын қағаз түріндегі құжаттардың болуы туралы белгі бөлігінде толтыруы және көрсетілетін қызметті алушы ұсынған құжаттарды сканерлеуі, оларды сұрату нысанына бекітуі және қызмет көрсетуге арналған өтініштің толтырылған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–ЭЦҚ арқылы куәландырылған (қол қойылған)электрондық құжатты (көрсетілетін қызметті алушының өтінішін) Мемлекеттік корпорация операторының ЭҮШ арқылы "Е-лицензиялау" МДБ АЖ-ға жолдауы;</w:t>
      </w:r>
    </w:p>
    <w:p>
      <w:pPr>
        <w:spacing w:after="0"/>
        <w:ind w:left="0"/>
        <w:jc w:val="both"/>
      </w:pPr>
      <w:r>
        <w:rPr>
          <w:rFonts w:ascii="Times New Roman"/>
          <w:b w:val="false"/>
          <w:i w:val="false"/>
          <w:color w:val="000000"/>
          <w:sz w:val="28"/>
        </w:rPr>
        <w:t>
      8) 7-процесс – өтінішті "Е-лицензиялау" МДБ АЖ-да тіркеу және қызметті "Е-лицензиялау" МДБ АЖ-да өңдеу;</w:t>
      </w:r>
    </w:p>
    <w:p>
      <w:pPr>
        <w:spacing w:after="0"/>
        <w:ind w:left="0"/>
        <w:jc w:val="both"/>
      </w:pPr>
      <w:r>
        <w:rPr>
          <w:rFonts w:ascii="Times New Roman"/>
          <w:b w:val="false"/>
          <w:i w:val="false"/>
          <w:color w:val="000000"/>
          <w:sz w:val="28"/>
        </w:rPr>
        <w:t>
      9) 2-шарт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10) 8-процесс – "Е-лицензиялау" МДБ АЖ-да көрсетілетін қызметті алушының деректерінде бұзушылықтардың болуына байланысты көрсетілетін қызметті берушінің қортындысы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xml:space="preserve">
      12. ЭҮП арқылы мемлекеттік қызмет көрсетуге тартылған ақпараттық жүйелердің функционалдық өзара іс-қимыл диаграммасы осы "Жобалау қызметіне лицензия беру" мемлекеттік көрсетілетін қызмет </w:t>
      </w:r>
      <w:r>
        <w:rPr>
          <w:rFonts w:ascii="Times New Roman"/>
          <w:b w:val="false"/>
          <w:i w:val="false"/>
          <w:color w:val="000000"/>
          <w:sz w:val="28"/>
        </w:rPr>
        <w:t xml:space="preserve"> регламентінің</w:t>
      </w:r>
      <w:r>
        <w:rPr>
          <w:rFonts w:ascii="Times New Roman"/>
          <w:b w:val="false"/>
          <w:i w:val="false"/>
          <w:color w:val="000000"/>
          <w:sz w:val="28"/>
        </w:rPr>
        <w:t xml:space="preserve"> (бұдан әрі – Регламент) </w:t>
      </w:r>
      <w:r>
        <w:rPr>
          <w:rFonts w:ascii="Times New Roman"/>
          <w:b w:val="false"/>
          <w:i w:val="false"/>
          <w:color w:val="000000"/>
          <w:sz w:val="28"/>
        </w:rPr>
        <w:t xml:space="preserve"> 1 – қосымшасында</w:t>
      </w:r>
      <w:r>
        <w:rPr>
          <w:rFonts w:ascii="Times New Roman"/>
          <w:b w:val="false"/>
          <w:i w:val="false"/>
          <w:color w:val="000000"/>
          <w:sz w:val="28"/>
        </w:rPr>
        <w:t xml:space="preserve"> келтірілген.</w:t>
      </w:r>
    </w:p>
    <w:bookmarkEnd w:id="34"/>
    <w:bookmarkStart w:name="z32" w:id="35"/>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(қызметкерлердің)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ЭҮП-да, көрсетілетін қызметті берушінің интернет-ресурсында орналастырылады.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ЭҮП арқылы мемлекеттік қызмет көрсету кезіндегі функционалдық өзара іс-қимылдың № 1 диаграммасы</w:t>
      </w:r>
    </w:p>
    <w:p>
      <w:pPr>
        <w:spacing w:after="0"/>
        <w:ind w:left="0"/>
        <w:jc w:val="both"/>
      </w:pPr>
      <w:r>
        <w:rPr>
          <w:rFonts w:ascii="Times New Roman"/>
          <w:b w:val="false"/>
          <w:i w:val="false"/>
          <w:color w:val="ff0000"/>
          <w:sz w:val="28"/>
        </w:rPr>
        <w:t xml:space="preserve">
      Ескерту. 1 -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функционалдық өзара іс-қимылдың № 2 диаграммасы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мен қысқартулар:</w:t>
      </w:r>
    </w:p>
    <w:p>
      <w:pPr>
        <w:spacing w:after="0"/>
        <w:ind w:left="0"/>
        <w:jc w:val="left"/>
      </w:pPr>
      <w:r>
        <w:br/>
      </w:r>
    </w:p>
    <w:p>
      <w:pPr>
        <w:spacing w:after="0"/>
        <w:ind w:left="0"/>
        <w:jc w:val="both"/>
      </w:pPr>
      <w:r>
        <w:drawing>
          <wp:inline distT="0" distB="0" distL="0" distR="0">
            <wp:extent cx="61087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087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"Жобалау қызметіне лицензия беру" мемлекеттік қызметті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2 -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24" w:id="36"/>
    <w:p>
      <w:pPr>
        <w:spacing w:after="0"/>
        <w:ind w:left="0"/>
        <w:jc w:val="both"/>
      </w:pPr>
      <w:r>
        <w:rPr>
          <w:rFonts w:ascii="Times New Roman"/>
          <w:b w:val="false"/>
          <w:i w:val="false"/>
          <w:color w:val="000000"/>
          <w:sz w:val="28"/>
        </w:rPr>
        <w:t>
      а) заңды тұлға-лицензиат бөліну және бөлініп шығу нысанында қайта құрылғанда лицензияны беру, қайта ресімдеу кезінде және санаттың берілуімен лицензияны қайта ресімдеу кезінде:</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37"/>
    <w:p>
      <w:pPr>
        <w:spacing w:after="0"/>
        <w:ind w:left="0"/>
        <w:jc w:val="both"/>
      </w:pPr>
      <w:r>
        <w:rPr>
          <w:rFonts w:ascii="Times New Roman"/>
          <w:b w:val="false"/>
          <w:i w:val="false"/>
          <w:color w:val="000000"/>
          <w:sz w:val="28"/>
        </w:rPr>
        <w:t>
      б) жеке кәсіпкер-лицензиат қайта тіркелгенде, атауын немесе заңды мекенжайын өзгерткенде лицензияның телнұсқасын беру, лицензияны қайта ресімдеу кезінде және заңды тұлға-лицензиат атауын және (немесе) орналасқан жерін өзгерткенде лицензияны қайта ресімдеу кезінде:</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"Құрылыс-монтаждау жұмыстарына лицензия беру" 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"Құрылыс-монтаждау жұмыстарына лицензия беру" мемлекеттік көрсетілетін қызметті (бұдан әрі – мемлекеттік көрсетілетін қызмет) облыстың жергілікті атқарушы органы "Маңғыстау облысының мемлекеттік сәулет-құрылыс бақылауы басқармасы"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2. Көрсетілетін мемлекеттік қызмет нысаны: электрондық (ішінара автоматтандырылған) және (немесе) қағаз түрінде.</w:t>
      </w:r>
    </w:p>
    <w:bookmarkEnd w:id="38"/>
    <w:bookmarkStart w:name="z37" w:id="39"/>
    <w:p>
      <w:pPr>
        <w:spacing w:after="0"/>
        <w:ind w:left="0"/>
        <w:jc w:val="both"/>
      </w:pPr>
      <w:r>
        <w:rPr>
          <w:rFonts w:ascii="Times New Roman"/>
          <w:b w:val="false"/>
          <w:i w:val="false"/>
          <w:color w:val="000000"/>
          <w:sz w:val="28"/>
        </w:rPr>
        <w:t xml:space="preserve">
      3. Мемлекеттік қызмет көрсету нәтижесі құрылыс-монтаждау жұмыстарына лицензия беру, лицензияны қайта ресімдеу және лицензияның телнұсқасын беру не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xml:space="preserve"> № 276</w:t>
      </w:r>
      <w:r>
        <w:rPr>
          <w:rFonts w:ascii="Times New Roman"/>
          <w:b w:val="false"/>
          <w:i w:val="false"/>
          <w:color w:val="000000"/>
          <w:sz w:val="28"/>
        </w:rPr>
        <w:t xml:space="preserve"> бұйрығымен бекітілген "Құрылыс-монтаждау жұмыстарына лицензия беру" стандартының (Қазақстан Республикасының Әділет министрлігінде 2015 жылы 22 мамырда № 11133 тіркелген) (бұдан әрі – стандарт) </w:t>
      </w:r>
      <w:r>
        <w:rPr>
          <w:rFonts w:ascii="Times New Roman"/>
          <w:b w:val="false"/>
          <w:i w:val="false"/>
          <w:color w:val="000000"/>
          <w:sz w:val="28"/>
        </w:rPr>
        <w:t xml:space="preserve"> 10 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 беру болып табылады.</w:t>
      </w:r>
    </w:p>
    <w:bookmarkEnd w:id="3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берушінің уәкілетті адамының электрондық цифрлық қолтаңба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көрсетілетін қызметті алушы лицензияны алуға, қайта рәсімдеуге және лицензияның төлнұсқасын қағаз жеткізгіште алуға жүгінген жағдайда, мемлекеттік көрсетілетін қызмет көрсету нәтижесі электрондық форматта рәсімделеді, басып шығарылады.</w:t>
      </w:r>
    </w:p>
    <w:p>
      <w:pPr>
        <w:spacing w:after="0"/>
        <w:ind w:left="0"/>
        <w:jc w:val="both"/>
      </w:pPr>
      <w:r>
        <w:rPr>
          <w:rFonts w:ascii="Times New Roman"/>
          <w:b w:val="false"/>
          <w:i w:val="false"/>
          <w:color w:val="000000"/>
          <w:sz w:val="28"/>
        </w:rPr>
        <w:t>
      Мемлекеттік қызмет ақылы түрде: жеке және заңды тұлғаларға көрсетіледі.</w:t>
      </w:r>
    </w:p>
    <w:p>
      <w:pPr>
        <w:spacing w:after="0"/>
        <w:ind w:left="0"/>
        <w:jc w:val="both"/>
      </w:pPr>
      <w:r>
        <w:rPr>
          <w:rFonts w:ascii="Times New Roman"/>
          <w:b w:val="false"/>
          <w:i w:val="false"/>
          <w:color w:val="000000"/>
          <w:sz w:val="28"/>
        </w:rPr>
        <w:t xml:space="preserve">
      Лицензияны беру, лицензияны қайта ресімдеу және лицензияның телнұсқасын беру үшін лицензиялық алым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Кодексіне</w:t>
      </w:r>
      <w:r>
        <w:rPr>
          <w:rFonts w:ascii="Times New Roman"/>
          <w:b w:val="false"/>
          <w:i w:val="false"/>
          <w:color w:val="000000"/>
          <w:sz w:val="28"/>
        </w:rPr>
        <w:t xml:space="preserve"> (Салық кодексі) сәйкес:</w:t>
      </w:r>
    </w:p>
    <w:p>
      <w:pPr>
        <w:spacing w:after="0"/>
        <w:ind w:left="0"/>
        <w:jc w:val="both"/>
      </w:pPr>
      <w:r>
        <w:rPr>
          <w:rFonts w:ascii="Times New Roman"/>
          <w:b w:val="false"/>
          <w:i w:val="false"/>
          <w:color w:val="000000"/>
          <w:sz w:val="28"/>
        </w:rPr>
        <w:t>
      1) лицензия беру үшін – 10 айлық есептік көрсеткішті;</w:t>
      </w:r>
    </w:p>
    <w:p>
      <w:pPr>
        <w:spacing w:after="0"/>
        <w:ind w:left="0"/>
        <w:jc w:val="both"/>
      </w:pPr>
      <w:r>
        <w:rPr>
          <w:rFonts w:ascii="Times New Roman"/>
          <w:b w:val="false"/>
          <w:i w:val="false"/>
          <w:color w:val="000000"/>
          <w:sz w:val="28"/>
        </w:rPr>
        <w:t>
      2) лицензия төлнұсқасын беру үшін – лицензия беру кезіндегі мөлшерлеменің 100%-ын;</w:t>
      </w:r>
    </w:p>
    <w:p>
      <w:pPr>
        <w:spacing w:after="0"/>
        <w:ind w:left="0"/>
        <w:jc w:val="both"/>
      </w:pPr>
      <w:r>
        <w:rPr>
          <w:rFonts w:ascii="Times New Roman"/>
          <w:b w:val="false"/>
          <w:i w:val="false"/>
          <w:color w:val="000000"/>
          <w:sz w:val="28"/>
        </w:rPr>
        <w:t>
      3) лицензияны қайта рәсімдеу үшін – лицензия беру кезіндегі мөлшерлеменің 10%-ын құрайды, бірақ 4 айлық есептік көрсеткіштен аспайды.</w:t>
      </w:r>
    </w:p>
    <w:bookmarkStart w:name="z38" w:id="4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4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немесе көрсетілетін қызметті алушының электрондық сұрауды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өтінішті және өзге құжаттарды алуы болып табылады..</w:t>
      </w:r>
    </w:p>
    <w:bookmarkStart w:name="z39" w:id="41"/>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w:t>
      </w:r>
    </w:p>
    <w:bookmarkEnd w:id="41"/>
    <w:p>
      <w:pPr>
        <w:spacing w:after="0"/>
        <w:ind w:left="0"/>
        <w:jc w:val="both"/>
      </w:pPr>
      <w:r>
        <w:rPr>
          <w:rFonts w:ascii="Times New Roman"/>
          <w:b w:val="false"/>
          <w:i w:val="false"/>
          <w:color w:val="000000"/>
          <w:sz w:val="28"/>
        </w:rPr>
        <w:t>
      1) өтінішті көрсетілетін қызметті берушінің кеңсесінде тіркеу;</w:t>
      </w:r>
    </w:p>
    <w:p>
      <w:pPr>
        <w:spacing w:after="0"/>
        <w:ind w:left="0"/>
        <w:jc w:val="both"/>
      </w:pPr>
      <w:r>
        <w:rPr>
          <w:rFonts w:ascii="Times New Roman"/>
          <w:b w:val="false"/>
          <w:i w:val="false"/>
          <w:color w:val="000000"/>
          <w:sz w:val="28"/>
        </w:rPr>
        <w:t>
      2) өтінішті көрсетілетін қызметті берушінің басшысымен қарау;</w:t>
      </w:r>
    </w:p>
    <w:p>
      <w:pPr>
        <w:spacing w:after="0"/>
        <w:ind w:left="0"/>
        <w:jc w:val="both"/>
      </w:pPr>
      <w:r>
        <w:rPr>
          <w:rFonts w:ascii="Times New Roman"/>
          <w:b w:val="false"/>
          <w:i w:val="false"/>
          <w:color w:val="000000"/>
          <w:sz w:val="28"/>
        </w:rPr>
        <w:t>
      3) өтінішті көрсетілетін қызметті берушінің жауапты орындаушысымен қарау және мемлекеттік көрсетілетін қызмет нәтижесін ресімдеу;</w:t>
      </w:r>
    </w:p>
    <w:p>
      <w:pPr>
        <w:spacing w:after="0"/>
        <w:ind w:left="0"/>
        <w:jc w:val="both"/>
      </w:pPr>
      <w:r>
        <w:rPr>
          <w:rFonts w:ascii="Times New Roman"/>
          <w:b w:val="false"/>
          <w:i w:val="false"/>
          <w:color w:val="000000"/>
          <w:sz w:val="28"/>
        </w:rPr>
        <w:t>
      4) өтінішті және мемлекеттік көрсетілетін қызмет нәтижесін лицензиялау комиссиясының қарауы;</w:t>
      </w:r>
    </w:p>
    <w:p>
      <w:pPr>
        <w:spacing w:after="0"/>
        <w:ind w:left="0"/>
        <w:jc w:val="both"/>
      </w:pPr>
      <w:r>
        <w:rPr>
          <w:rFonts w:ascii="Times New Roman"/>
          <w:b w:val="false"/>
          <w:i w:val="false"/>
          <w:color w:val="000000"/>
          <w:sz w:val="28"/>
        </w:rPr>
        <w:t>
      5) көрсетілетін қызметті берушінің басшысымен мемлекеттік көрсетілетін қызметтің нәтижесіне қол қою;</w:t>
      </w:r>
    </w:p>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жолдау.</w:t>
      </w:r>
    </w:p>
    <w:bookmarkStart w:name="z40"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4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p>
    <w:p>
      <w:pPr>
        <w:spacing w:after="0"/>
        <w:ind w:left="0"/>
        <w:jc w:val="both"/>
      </w:pPr>
      <w:r>
        <w:rPr>
          <w:rFonts w:ascii="Times New Roman"/>
          <w:b w:val="false"/>
          <w:i w:val="false"/>
          <w:color w:val="000000"/>
          <w:sz w:val="28"/>
        </w:rPr>
        <w:t>
      1) көрсетілетің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көрсетілетің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лицензиялық комиссиясы.</w:t>
      </w:r>
    </w:p>
    <w:bookmarkStart w:name="z41" w:id="43"/>
    <w:p>
      <w:pPr>
        <w:spacing w:after="0"/>
        <w:ind w:left="0"/>
        <w:jc w:val="both"/>
      </w:pP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рәсімдердің (іс-қимылдардың) реттілігін сипаттау:</w:t>
      </w:r>
    </w:p>
    <w:bookmarkEnd w:id="43"/>
    <w:p>
      <w:pPr>
        <w:spacing w:after="0"/>
        <w:ind w:left="0"/>
        <w:jc w:val="both"/>
      </w:pPr>
      <w:r>
        <w:rPr>
          <w:rFonts w:ascii="Times New Roman"/>
          <w:b w:val="false"/>
          <w:i w:val="false"/>
          <w:color w:val="000000"/>
          <w:sz w:val="28"/>
        </w:rPr>
        <w:t>
      лицензия беру, заңды тұлға-лицензиат бөліп шығару нысанында қайта ұйымдастыру және заңды тұлға-лицензиат бөліну нысанында қайта ұйымдастыру және санат бере отырып қайта ресімдеу кезінде – 15 (он бес)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көрсетілетің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2 (екі)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лицензиялық бақылауды жүзеге асырады, өтініш иесінің біліктілік талаптарына сәйкестігі бойынша қорытындыны дайындайды және одан әрі лицензиялық комиссияға қарау үшін жолдайды – 10 (он) жұмыс күні;</w:t>
      </w:r>
    </w:p>
    <w:p>
      <w:pPr>
        <w:spacing w:after="0"/>
        <w:ind w:left="0"/>
        <w:jc w:val="both"/>
      </w:pPr>
      <w:r>
        <w:rPr>
          <w:rFonts w:ascii="Times New Roman"/>
          <w:b w:val="false"/>
          <w:i w:val="false"/>
          <w:color w:val="000000"/>
          <w:sz w:val="28"/>
        </w:rPr>
        <w:t>
      5) лицензиялық комиссия өтінішке бекітілген материалдардың біліктілік талаптарына сәйкестігін және көрсетілетін қызметті берушінің жауапты орындаушысының қорытындысын қарайды өтініштің біліктілік талаптарына сәйкестігін қараудың қорытындысы бойынша хаттамасын бекітеді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лицензиялық комиссияның бекітілген хаттамасы бойынша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 1 (бір) жұмыс күні;</w:t>
      </w:r>
    </w:p>
    <w:p>
      <w:pPr>
        <w:spacing w:after="0"/>
        <w:ind w:left="0"/>
        <w:jc w:val="both"/>
      </w:pPr>
      <w:r>
        <w:rPr>
          <w:rFonts w:ascii="Times New Roman"/>
          <w:b w:val="false"/>
          <w:i w:val="false"/>
          <w:color w:val="000000"/>
          <w:sz w:val="28"/>
        </w:rPr>
        <w:t>
      7)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8) көрсетілетің қызметті берушінің кеңсе қызметкері нәтижені тіркеп, көрсетілетін қызметті алушыға береді – 15 минут.</w:t>
      </w:r>
    </w:p>
    <w:p>
      <w:pPr>
        <w:spacing w:after="0"/>
        <w:ind w:left="0"/>
        <w:jc w:val="both"/>
      </w:pPr>
      <w:r>
        <w:rPr>
          <w:rFonts w:ascii="Times New Roman"/>
          <w:b w:val="false"/>
          <w:i w:val="false"/>
          <w:color w:val="000000"/>
          <w:sz w:val="28"/>
        </w:rPr>
        <w:t>
      жеке кәсіпкер-лицензиаттың қайта тіркелуіне, атауының немесе заңды мекенжайының өзгеруіне байланысты лицензияның телнұсқасын беру, лицензияны қайта ресімдеу, заңды тұлға-лицензиаттың атауы және (немесе) орналасқан жері өзгергенде лицензияны қайта ресімдеу, жеке тұлға-лицензиаттың тегі, аты, әкесінің аты (болған кезде) өзгеруіне байланысты лицензияны қайта ресімдеу – 3 (үш) жұмыс күні (өтінішті және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көрсетілетін қызметті алушының құжаттарын алған сәттен бастап тексереді, ұсынылған құжаттар толық болмаған жағдайда, өтінішті одан әрі қараудан бас тартады – 1 (бір)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ұсынылған құжаттар толық болған жағдайда, өтініш иесінің біліктілік талаптарына сәйкестігі бойынша қорытындыны дайындайды,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2 (екі)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түскен күні қол қояды;</w:t>
      </w:r>
    </w:p>
    <w:p>
      <w:pPr>
        <w:spacing w:after="0"/>
        <w:ind w:left="0"/>
        <w:jc w:val="both"/>
      </w:pPr>
      <w:r>
        <w:rPr>
          <w:rFonts w:ascii="Times New Roman"/>
          <w:b w:val="false"/>
          <w:i w:val="false"/>
          <w:color w:val="000000"/>
          <w:sz w:val="28"/>
        </w:rPr>
        <w:t>
      6) көрсетілетің қызметті берушінің кеңсе қызметкері нәтижені тіркеп, көрсетілетін қызметті алушыға береді – 15 минут.</w:t>
      </w:r>
    </w:p>
    <w:bookmarkStart w:name="z42" w:id="44"/>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4"/>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жүгінген кезде көрсетілетін қызметті алушының сұратуын өңдеудің ұзақтығын сипаттау:</w:t>
      </w:r>
    </w:p>
    <w:bookmarkStart w:name="z67" w:id="45"/>
    <w:p>
      <w:pPr>
        <w:spacing w:after="0"/>
        <w:ind w:left="0"/>
        <w:jc w:val="both"/>
      </w:pPr>
      <w:r>
        <w:rPr>
          <w:rFonts w:ascii="Times New Roman"/>
          <w:b w:val="false"/>
          <w:i w:val="false"/>
          <w:color w:val="000000"/>
          <w:sz w:val="28"/>
        </w:rPr>
        <w:t>
      1) қызметті алу үшін көрсетілетін қызметті алушы тіркелген жері бойынша Мемлекеттік корпорацияға жүгінеді.</w:t>
      </w:r>
    </w:p>
    <w:bookmarkEnd w:id="45"/>
    <w:bookmarkStart w:name="z68" w:id="46"/>
    <w:p>
      <w:pPr>
        <w:spacing w:after="0"/>
        <w:ind w:left="0"/>
        <w:jc w:val="both"/>
      </w:pPr>
      <w:r>
        <w:rPr>
          <w:rFonts w:ascii="Times New Roman"/>
          <w:b w:val="false"/>
          <w:i w:val="false"/>
          <w:color w:val="000000"/>
          <w:sz w:val="28"/>
        </w:rPr>
        <w:t>
      Тізімдеме өтініштің қабылданғанын растайды, оның көшірмесі аталған органның құжаттарды қабылдаған күні туралы белгімен және нәтижені берудің жоспарланған күнімен көрсетілетін қызметті алушыға табысталады.</w:t>
      </w:r>
    </w:p>
    <w:bookmarkEnd w:id="46"/>
    <w:p>
      <w:pPr>
        <w:spacing w:after="0"/>
        <w:ind w:left="0"/>
        <w:jc w:val="both"/>
      </w:pPr>
      <w:r>
        <w:rPr>
          <w:rFonts w:ascii="Times New Roman"/>
          <w:b w:val="false"/>
          <w:i w:val="false"/>
          <w:color w:val="000000"/>
          <w:sz w:val="28"/>
        </w:rPr>
        <w:t>
      2) көрсетілетін қызметті алушының өтінішін Мемлекеттік корпорацияда өңдеу ұзақтығы - 20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47"/>
    <w:p>
      <w:pPr>
        <w:spacing w:after="0"/>
        <w:ind w:left="0"/>
        <w:jc w:val="both"/>
      </w:pPr>
      <w:r>
        <w:rPr>
          <w:rFonts w:ascii="Times New Roman"/>
          <w:b w:val="false"/>
          <w:i w:val="false"/>
          <w:color w:val="000000"/>
          <w:sz w:val="28"/>
        </w:rPr>
        <w:t>
      9. Мемлекеттік қызмет көрсету нәтижесін Мемлекеттік корпорация арқылы алу процесін сипаттау, оның ұзақтығы:</w:t>
      </w:r>
    </w:p>
    <w:bookmarkEnd w:id="47"/>
    <w:bookmarkStart w:name="z72" w:id="48"/>
    <w:p>
      <w:pPr>
        <w:spacing w:after="0"/>
        <w:ind w:left="0"/>
        <w:jc w:val="both"/>
      </w:pPr>
      <w:r>
        <w:rPr>
          <w:rFonts w:ascii="Times New Roman"/>
          <w:b w:val="false"/>
          <w:i w:val="false"/>
          <w:color w:val="000000"/>
          <w:sz w:val="28"/>
        </w:rPr>
        <w:t xml:space="preserve">
      1) мемлекеттік қызмет көрсету нәтижесін алу үшін көрсетілетін қызметті алушы өтініш бергенде оған табыс етілген құжаттардың тізімдемесімен Мемлекеттік корпорацияға жүгінеді; </w:t>
      </w:r>
    </w:p>
    <w:bookmarkEnd w:id="48"/>
    <w:p>
      <w:pPr>
        <w:spacing w:after="0"/>
        <w:ind w:left="0"/>
        <w:jc w:val="both"/>
      </w:pPr>
      <w:r>
        <w:rPr>
          <w:rFonts w:ascii="Times New Roman"/>
          <w:b w:val="false"/>
          <w:i w:val="false"/>
          <w:color w:val="000000"/>
          <w:sz w:val="28"/>
        </w:rPr>
        <w:t>
      2) көрсетілетін қызметті алушыға Мемлекеттік корпорацияда мемлекеттік қызмет көрсету нәтижесін беру ұзақтығы –15 минуттан кем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49"/>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49"/>
    <w:p>
      <w:pPr>
        <w:spacing w:after="0"/>
        <w:ind w:left="0"/>
        <w:jc w:val="both"/>
      </w:pPr>
      <w:r>
        <w:rPr>
          <w:rFonts w:ascii="Times New Roman"/>
          <w:b w:val="false"/>
          <w:i w:val="false"/>
          <w:color w:val="000000"/>
          <w:sz w:val="28"/>
        </w:rPr>
        <w:t>
      1) көрсетілетін қызметті алушы порталда тіркелуді көрсетілетін қызметті алушы компьютерінің интернет-браузерінде сақталатын өзінің ЭЦҚ тіркеу куәлігінің көмегімен жүзеге асырады;</w:t>
      </w:r>
    </w:p>
    <w:p>
      <w:pPr>
        <w:spacing w:after="0"/>
        <w:ind w:left="0"/>
        <w:jc w:val="both"/>
      </w:pPr>
      <w:r>
        <w:rPr>
          <w:rFonts w:ascii="Times New Roman"/>
          <w:b w:val="false"/>
          <w:i w:val="false"/>
          <w:color w:val="000000"/>
          <w:sz w:val="28"/>
        </w:rPr>
        <w:t>
      2) 1-процесс – ЭЦҚ тіркеу куәлігін көрсетілетін қызметті алушы компьютерінің интернет-браузерінде бекіту, мемлекеттік қызметті алу үшін көрсетілетін қызметті алушының порталда парольді енгізу процесі;</w:t>
      </w:r>
    </w:p>
    <w:p>
      <w:pPr>
        <w:spacing w:after="0"/>
        <w:ind w:left="0"/>
        <w:jc w:val="both"/>
      </w:pPr>
      <w:r>
        <w:rPr>
          <w:rFonts w:ascii="Times New Roman"/>
          <w:b w:val="false"/>
          <w:i w:val="false"/>
          <w:color w:val="000000"/>
          <w:sz w:val="28"/>
        </w:rPr>
        <w:t>
      3) 1-шарт – жеке сәйкестендіру нөмірінің немесе бизнес сәйкестендіру нөмірінің (бұдан әрі – ЖСН/БСН) логины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хабарламаны порталмен қалыптастыруы;</w:t>
      </w:r>
    </w:p>
    <w:p>
      <w:pPr>
        <w:spacing w:after="0"/>
        <w:ind w:left="0"/>
        <w:jc w:val="both"/>
      </w:pPr>
      <w:r>
        <w:rPr>
          <w:rFonts w:ascii="Times New Roman"/>
          <w:b w:val="false"/>
          <w:i w:val="false"/>
          <w:color w:val="000000"/>
          <w:sz w:val="28"/>
        </w:rPr>
        <w:t>
      5) 3-процесс – көрсетілетін қызметті алушының порталда осы регламентте көрсетілген қызметті таңдауы, қызмет көрсету үшін өтініш нысанын экранға шығаруы және оның құрылымы мен форматтық талаптарын ескере отырып, өтініш нысанына қажетті құжаттарды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"электрондық үкімет" шлюзінде (бұдан әрі – ЭҮШ) қызметке ақы төлеу, бұдан кейін бұл ақпарат ақпараттық жүйеге келіп түседі;</w:t>
      </w:r>
    </w:p>
    <w:p>
      <w:pPr>
        <w:spacing w:after="0"/>
        <w:ind w:left="0"/>
        <w:jc w:val="both"/>
      </w:pPr>
      <w:r>
        <w:rPr>
          <w:rFonts w:ascii="Times New Roman"/>
          <w:b w:val="false"/>
          <w:i w:val="false"/>
          <w:color w:val="000000"/>
          <w:sz w:val="28"/>
        </w:rPr>
        <w:t>
      7) 2-шарт – ақпараттық жүйеде қызмет көрсету үшін ақы төлеу фактісін тексеру;</w:t>
      </w:r>
    </w:p>
    <w:p>
      <w:pPr>
        <w:spacing w:after="0"/>
        <w:ind w:left="0"/>
        <w:jc w:val="both"/>
      </w:pPr>
      <w:r>
        <w:rPr>
          <w:rFonts w:ascii="Times New Roman"/>
          <w:b w:val="false"/>
          <w:i w:val="false"/>
          <w:color w:val="000000"/>
          <w:sz w:val="28"/>
        </w:rPr>
        <w:t>
      8) 5-процесс – порталда қызмет көрсету үшін ақының болмауына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өтінішті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әрекет ету мерзімін және қайтарып алынған (күші жойылған) тіркеу куәліктерінің тізімінде болмауын, сондай-ақ сұратуда көрсетілген ЖСН/БСН мен ЭЦҚ тіркеу куәлігінде көрсетілген ЖСН/БСН арасындағы сәйкестендіру деректеріне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 көрсетуге арналған өтініштің толтырылған нысанын (енгізілген деректерді) көрсетілетін қызметті алушының ЭЦҚ арқылы куәландыруы (қол қоюы);</w:t>
      </w:r>
    </w:p>
    <w:p>
      <w:pPr>
        <w:spacing w:after="0"/>
        <w:ind w:left="0"/>
        <w:jc w:val="both"/>
      </w:pPr>
      <w:r>
        <w:rPr>
          <w:rFonts w:ascii="Times New Roman"/>
          <w:b w:val="false"/>
          <w:i w:val="false"/>
          <w:color w:val="000000"/>
          <w:sz w:val="28"/>
        </w:rPr>
        <w:t>
      13) 9-процесс – "Е-лицензиялау" МДБ АЖ-да электрондық құжатты (көрсетілетін қызметті алушының өтінішін) тіркеу және "Е-лицензиялау" МДБ АЖ-да өтінішті өңдеу;</w:t>
      </w:r>
    </w:p>
    <w:p>
      <w:pPr>
        <w:spacing w:after="0"/>
        <w:ind w:left="0"/>
        <w:jc w:val="both"/>
      </w:pPr>
      <w:r>
        <w:rPr>
          <w:rFonts w:ascii="Times New Roman"/>
          <w:b w:val="false"/>
          <w:i w:val="false"/>
          <w:color w:val="000000"/>
          <w:sz w:val="28"/>
        </w:rPr>
        <w:t>
      14) 4-шарт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15) 10-процесс – "Е-лицензиялау" МДБ АЖ-да көрсетілетін қызметті алушының деректерінде бұзушылықтардың болуына байланысты көрсетілетін қызметті берушінің қорытындысы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16) 11-процесс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bookmarkStart w:name="z45" w:id="50"/>
    <w:p>
      <w:pPr>
        <w:spacing w:after="0"/>
        <w:ind w:left="0"/>
        <w:jc w:val="both"/>
      </w:pPr>
      <w:r>
        <w:rPr>
          <w:rFonts w:ascii="Times New Roman"/>
          <w:b w:val="false"/>
          <w:i w:val="false"/>
          <w:color w:val="000000"/>
          <w:sz w:val="28"/>
        </w:rPr>
        <w:t>
      11. Мемлекеттік корпорацияның ақпараттық жүйесі (бұдан әрі – Мемлекеттік корпорацияға АЖ) арқылы қадамдық іс-қимылдар және шешімдер:</w:t>
      </w:r>
    </w:p>
    <w:bookmarkEnd w:id="50"/>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АЖ-сының автоматтандырылған жұмыс орнында логин мен парольді енгізуі (авторландыру процесі);</w:t>
      </w:r>
    </w:p>
    <w:p>
      <w:pPr>
        <w:spacing w:after="0"/>
        <w:ind w:left="0"/>
        <w:jc w:val="both"/>
      </w:pPr>
      <w:r>
        <w:rPr>
          <w:rFonts w:ascii="Times New Roman"/>
          <w:b w:val="false"/>
          <w:i w:val="false"/>
          <w:color w:val="000000"/>
          <w:sz w:val="28"/>
        </w:rPr>
        <w:t>
      2) 2-процесс – Мемлекеттік корпорация операторының осы регламентте көрсетілген қызметті таңдауы, қызметті көрсету үшін өтініш нысанын экранға шығаруы және көрсетілетін қызметті алушының деректерін, сондай-ақ көрсетілетін қызметті алушы өкілінің сенімхат бойынша деректерін енгізуі (нотариалды түрде расталған сенімхат болған кезде, сенімхат өзгеше түрде расталған кезде – сенімхат деректері толтырылмайды);</w:t>
      </w:r>
    </w:p>
    <w:p>
      <w:pPr>
        <w:spacing w:after="0"/>
        <w:ind w:left="0"/>
        <w:jc w:val="both"/>
      </w:pPr>
      <w:r>
        <w:rPr>
          <w:rFonts w:ascii="Times New Roman"/>
          <w:b w:val="false"/>
          <w:i w:val="false"/>
          <w:color w:val="000000"/>
          <w:sz w:val="28"/>
        </w:rPr>
        <w:t>
      3) 3-процесс – ЭҮШ арқылы жеке тұлғалардың мемлекеттік деректер базасына/заңды тұлғалардың мемлекеттік деректер базасына (бұдан әрі – ЖТ МДБ/ЗТ МДБ) көрсетілетін қызметті алушы туралы деректерді, сондай-ақ бірыңғай нотариалдық ақпараттық жүйеге (бұдан әрі – БНАЖ) көрсетілетін қызметті алушы өкілінің сенімхаты туралы деректерді жолдау;</w:t>
      </w:r>
    </w:p>
    <w:p>
      <w:pPr>
        <w:spacing w:after="0"/>
        <w:ind w:left="0"/>
        <w:jc w:val="both"/>
      </w:pPr>
      <w:r>
        <w:rPr>
          <w:rFonts w:ascii="Times New Roman"/>
          <w:b w:val="false"/>
          <w:i w:val="false"/>
          <w:color w:val="000000"/>
          <w:sz w:val="28"/>
        </w:rPr>
        <w:t>
      4) 1-шарт – ЖТ МДБ/ЗТ МДБ-да – көрсетілетін қызметті алушы деректерінің, БНАЖ-да сенімхат деректерінің бар болуын тексеру;</w:t>
      </w:r>
    </w:p>
    <w:p>
      <w:pPr>
        <w:spacing w:after="0"/>
        <w:ind w:left="0"/>
        <w:jc w:val="both"/>
      </w:pPr>
      <w:r>
        <w:rPr>
          <w:rFonts w:ascii="Times New Roman"/>
          <w:b w:val="false"/>
          <w:i w:val="false"/>
          <w:color w:val="000000"/>
          <w:sz w:val="28"/>
        </w:rPr>
        <w:t>
      5) 4-процесс – ЖТ МДБ/ЗТ МДБ-да – көрсетілетін қызметті алушы деректерінің, БНАЖ-да сенімхат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өтініш нысанын қағаз түріндегі құжаттардың болуы туралы белгі бөлігінде толтыруы және көрсетілетін қызметті алушы ұсынған құжаттарды сканерлеуі, оларды сұрату нысанына бекітуі және қызмет көрсетуге арналған өтініштің толтырылған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–ЭЦҚ арқылы куәландырылған (қол қойылған)электрондық құжатты (көрсетілетін қызметті алушының өтінішін) Мемлекеттік корпорация операторының ЭҮШ арқылы "Е-лицензиялау" МДБ АЖ-ға жолдауы;</w:t>
      </w:r>
    </w:p>
    <w:p>
      <w:pPr>
        <w:spacing w:after="0"/>
        <w:ind w:left="0"/>
        <w:jc w:val="both"/>
      </w:pPr>
      <w:r>
        <w:rPr>
          <w:rFonts w:ascii="Times New Roman"/>
          <w:b w:val="false"/>
          <w:i w:val="false"/>
          <w:color w:val="000000"/>
          <w:sz w:val="28"/>
        </w:rPr>
        <w:t>
      8) 7-процесс – өтінішті "Е-лицензиялау" МДБ АЖ-да тіркеу және қызметті "Е-лицензиялау" МДБ АЖ-да өңдеу;</w:t>
      </w:r>
    </w:p>
    <w:p>
      <w:pPr>
        <w:spacing w:after="0"/>
        <w:ind w:left="0"/>
        <w:jc w:val="both"/>
      </w:pPr>
      <w:r>
        <w:rPr>
          <w:rFonts w:ascii="Times New Roman"/>
          <w:b w:val="false"/>
          <w:i w:val="false"/>
          <w:color w:val="000000"/>
          <w:sz w:val="28"/>
        </w:rPr>
        <w:t>
      9) 2-шарт – лицензия беру үшін көрсетілетін қызметті алушының біліктілік талаптарына және негіздемелерге сәйкестігін көрсетілетін қызметті берушінің тексеруі;</w:t>
      </w:r>
    </w:p>
    <w:p>
      <w:pPr>
        <w:spacing w:after="0"/>
        <w:ind w:left="0"/>
        <w:jc w:val="both"/>
      </w:pPr>
      <w:r>
        <w:rPr>
          <w:rFonts w:ascii="Times New Roman"/>
          <w:b w:val="false"/>
          <w:i w:val="false"/>
          <w:color w:val="000000"/>
          <w:sz w:val="28"/>
        </w:rPr>
        <w:t>
      10) 8-процесс – "Е-лицензиялау" МДБ АЖ-да көрсетілетін қызметті алушының деректерінде бұзушылықтардың болуына байланысты көрсетілетін қызметті берушінің қорытындысы негізінде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51"/>
    <w:p>
      <w:pPr>
        <w:spacing w:after="0"/>
        <w:ind w:left="0"/>
        <w:jc w:val="both"/>
      </w:pPr>
      <w:r>
        <w:rPr>
          <w:rFonts w:ascii="Times New Roman"/>
          <w:b w:val="false"/>
          <w:i w:val="false"/>
          <w:color w:val="000000"/>
          <w:sz w:val="28"/>
        </w:rPr>
        <w:t xml:space="preserve">
      12. ЭҮП арқылы мемлекеттік қызмет көрсетуге тартылған ақпараттық жүйелердің функционалдық өзара іс-қимыл диаграммасы осы "Құрылыс-монтаждау жұмыстарына лицензия беру" мемлекеттік көрсетілетін қызмет </w:t>
      </w:r>
      <w:r>
        <w:rPr>
          <w:rFonts w:ascii="Times New Roman"/>
          <w:b w:val="false"/>
          <w:i w:val="false"/>
          <w:color w:val="000000"/>
          <w:sz w:val="28"/>
        </w:rPr>
        <w:t xml:space="preserve"> регламентінің</w:t>
      </w:r>
      <w:r>
        <w:rPr>
          <w:rFonts w:ascii="Times New Roman"/>
          <w:b w:val="false"/>
          <w:i w:val="false"/>
          <w:color w:val="000000"/>
          <w:sz w:val="28"/>
        </w:rPr>
        <w:t xml:space="preserve"> (бұдан әрі – Регламент) </w:t>
      </w:r>
      <w:r>
        <w:rPr>
          <w:rFonts w:ascii="Times New Roman"/>
          <w:b w:val="false"/>
          <w:i w:val="false"/>
          <w:color w:val="000000"/>
          <w:sz w:val="28"/>
        </w:rPr>
        <w:t xml:space="preserve"> 1 – қосымшасында</w:t>
      </w:r>
      <w:r>
        <w:rPr>
          <w:rFonts w:ascii="Times New Roman"/>
          <w:b w:val="false"/>
          <w:i w:val="false"/>
          <w:color w:val="000000"/>
          <w:sz w:val="28"/>
        </w:rPr>
        <w:t>келтірілген.</w:t>
      </w:r>
    </w:p>
    <w:bookmarkEnd w:id="51"/>
    <w:bookmarkStart w:name="z47" w:id="52"/>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(қызметкерлердің)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ЭҮП-да, көрсетілетін қызметті берушінің интернет-ресурсында орналастырылады.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Маңғыстау облысы әкімдігінің 30.03.2016 </w:t>
      </w:r>
      <w:r>
        <w:rPr>
          <w:rFonts w:ascii="Times New Roman"/>
          <w:b w:val="false"/>
          <w:i w:val="false"/>
          <w:color w:val="00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ЭҮП арқылы мемлекеттік қызмет көрсету кезіндегі функционалдық өзара іс-қимылдың № 1 диаграммасы</w:t>
      </w:r>
    </w:p>
    <w:p>
      <w:pPr>
        <w:spacing w:after="0"/>
        <w:ind w:left="0"/>
        <w:jc w:val="both"/>
      </w:pPr>
      <w:r>
        <w:rPr>
          <w:rFonts w:ascii="Times New Roman"/>
          <w:b w:val="false"/>
          <w:i w:val="false"/>
          <w:color w:val="ff0000"/>
          <w:sz w:val="28"/>
        </w:rPr>
        <w:t xml:space="preserve">
      Ескерту. 1 -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функционалдық өзара іс-қимылдың № 2 диаграммасы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мен қысқартулар:</w:t>
      </w:r>
    </w:p>
    <w:p>
      <w:pPr>
        <w:spacing w:after="0"/>
        <w:ind w:left="0"/>
        <w:jc w:val="left"/>
      </w:pPr>
      <w:r>
        <w:br/>
      </w:r>
    </w:p>
    <w:p>
      <w:pPr>
        <w:spacing w:after="0"/>
        <w:ind w:left="0"/>
        <w:jc w:val="both"/>
      </w:pPr>
      <w:r>
        <w:drawing>
          <wp:inline distT="0" distB="0" distL="0" distR="0">
            <wp:extent cx="61087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108700" cy="715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"Құрылыс-монтаждау жұмыстарына лицензия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"Құрылыс-монтаждау жұмыстарына лицензия беру" мемлекеттік қызметті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2 - қосымша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26" w:id="53"/>
    <w:p>
      <w:pPr>
        <w:spacing w:after="0"/>
        <w:ind w:left="0"/>
        <w:jc w:val="both"/>
      </w:pPr>
      <w:r>
        <w:rPr>
          <w:rFonts w:ascii="Times New Roman"/>
          <w:b w:val="false"/>
          <w:i w:val="false"/>
          <w:color w:val="000000"/>
          <w:sz w:val="28"/>
        </w:rPr>
        <w:t>
      а) заңды тұлға-лицензиат бөліну және бөлініп шығу нысанында қайта құрылғанда лицензияны беру, қайта ресімдеу кезінде және санаттың берілуімен лицензияны қайта ресімдеу кезінде:</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54"/>
    <w:p>
      <w:pPr>
        <w:spacing w:after="0"/>
        <w:ind w:left="0"/>
        <w:jc w:val="both"/>
      </w:pPr>
      <w:r>
        <w:rPr>
          <w:rFonts w:ascii="Times New Roman"/>
          <w:b w:val="false"/>
          <w:i w:val="false"/>
          <w:color w:val="000000"/>
          <w:sz w:val="28"/>
        </w:rPr>
        <w:t>
      б) жеке кәсіпкер-лицензиат қайта тіркелгенде, атауын немесе заңды мекенжайын өзгерткенде лицензияның телнұсқасын беру, лицензияны қайта ресімдеу кезінде және заңды тұлға-лицензиат атауын және (немесе) орналасқан жерін өзгерткенде лицензияны қайта ресімдеу кезінде:</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"Үлескерлердің ақшасын тарту есебінен тұрғын үй ғимараттарын салуды ұйымдастыру жөніндегі қызметке лицензия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алып тасталды - Маңғыстау облысы әкімдігінің 28.02.2019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шілде</w:t>
            </w:r>
            <w:r>
              <w:br/>
            </w:r>
            <w:r>
              <w:rPr>
                <w:rFonts w:ascii="Times New Roman"/>
                <w:b w:val="false"/>
                <w:i w:val="false"/>
                <w:color w:val="000000"/>
                <w:sz w:val="20"/>
              </w:rPr>
              <w:t>№ 230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мемлекеттік көрсетілетін қызмет регламенті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"Сәулет, қала құрылысы және құрылыс қызметі салаларында сараптамалық жұмыстарды мен инжинирингтiк көрсетілетін қызметтерді жүзеге асыратын сарапшыларды аттестаттау" мемлекеттік көрсетілетін қызметті (бұдан әрі – мемлекеттік көрсетілетін қызмет) облыстың жергілікті атқарушы органы "Маңғыстау облысының мемлекеттік сәулет-құрылыс бақылауы басқармасы"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2) www.e.gov.kz "электронды үкімет" веб-порталы (бұдан әрі – портал) арқылы жүзеге асырылады.</w:t>
      </w:r>
    </w:p>
    <w:bookmarkStart w:name="z66" w:id="55"/>
    <w:p>
      <w:pPr>
        <w:spacing w:after="0"/>
        <w:ind w:left="0"/>
        <w:jc w:val="both"/>
      </w:pPr>
      <w:r>
        <w:rPr>
          <w:rFonts w:ascii="Times New Roman"/>
          <w:b w:val="false"/>
          <w:i w:val="false"/>
          <w:color w:val="000000"/>
          <w:sz w:val="28"/>
        </w:rPr>
        <w:t>
      2. Мемлекеттік көрсетілетін қызметтің нысаны: электронды (ішінара автоматтандырылған) және (немесе) қағаз түрінде.</w:t>
      </w:r>
    </w:p>
    <w:bookmarkEnd w:id="55"/>
    <w:bookmarkStart w:name="z67" w:id="56"/>
    <w:p>
      <w:pPr>
        <w:spacing w:after="0"/>
        <w:ind w:left="0"/>
        <w:jc w:val="both"/>
      </w:pPr>
      <w:r>
        <w:rPr>
          <w:rFonts w:ascii="Times New Roman"/>
          <w:b w:val="false"/>
          <w:i w:val="false"/>
          <w:color w:val="000000"/>
          <w:sz w:val="28"/>
        </w:rPr>
        <w:t xml:space="preserve">
      3. Мемлекеттік көрсетілетін қызметтің нәтижесі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xml:space="preserve"> № 276</w:t>
      </w:r>
      <w:r>
        <w:rPr>
          <w:rFonts w:ascii="Times New Roman"/>
          <w:b w:val="false"/>
          <w:i w:val="false"/>
          <w:color w:val="000000"/>
          <w:sz w:val="28"/>
        </w:rPr>
        <w:t xml:space="preserve"> бұйрығымен бекітілген "Сәулет, қала құрылысы және құрылыс қызметі салаларында сараптамалық жұмыстарды мен инжинирингтiк көрсетілетін қызметтерді жүзеге асыратын сарапшыларды аттестаттау" стандартының (Қазақстан Республикасының Әділет министрлігінде 2015 жылы 22 мамырда № 11133 тіркелген) (бұдан әрі – стандарт)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сәулет, қала құрылысы және құрылыс қызметі саласында сараптамалық жұмыстар мен инжинирингтік көрсетілетін қызметтерді жүзеге асыратын сарапшыларға аттестат беру (бұдан әрі – аттестат), не стандарттың </w:t>
      </w:r>
      <w:r>
        <w:rPr>
          <w:rFonts w:ascii="Times New Roman"/>
          <w:b w:val="false"/>
          <w:i w:val="false"/>
          <w:color w:val="000000"/>
          <w:sz w:val="28"/>
        </w:rPr>
        <w:t xml:space="preserve"> 10 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 беру болып табылады.</w:t>
      </w:r>
    </w:p>
    <w:bookmarkEnd w:id="56"/>
    <w:p>
      <w:pPr>
        <w:spacing w:after="0"/>
        <w:ind w:left="0"/>
        <w:jc w:val="both"/>
      </w:pPr>
      <w:r>
        <w:rPr>
          <w:rFonts w:ascii="Times New Roman"/>
          <w:b w:val="false"/>
          <w:i w:val="false"/>
          <w:color w:val="000000"/>
          <w:sz w:val="28"/>
        </w:rPr>
        <w:t>
      Көрсетілетін қызметті беруші арқылы құжаттар қабылданған жағдайда көрсетілетін қызметт алушыға тиісті құжаттарды қабылдау туралы қолхат беріледі.</w:t>
      </w:r>
    </w:p>
    <w:p>
      <w:pPr>
        <w:spacing w:after="0"/>
        <w:ind w:left="0"/>
        <w:jc w:val="both"/>
      </w:pPr>
      <w:r>
        <w:rPr>
          <w:rFonts w:ascii="Times New Roman"/>
          <w:b w:val="false"/>
          <w:i w:val="false"/>
          <w:color w:val="000000"/>
          <w:sz w:val="28"/>
        </w:rPr>
        <w:t>
      Портал арқылы өтініш жасаған жағдайда көрсетілетін қызметті алушының "жеке кабинетіне" мемлекеттік көрсетілетін қызметті көрсетуге арналған сұрауды қабылдау туралы мәртебе көрсетіледі, сондай-ақ мемлекеттік көрсетілетін қызметтің нәтижесін алу күні мен уақытын көрсете отырып, хабарлама жіберіледі.</w:t>
      </w:r>
    </w:p>
    <w:p>
      <w:pPr>
        <w:spacing w:after="0"/>
        <w:ind w:left="0"/>
        <w:jc w:val="both"/>
      </w:pPr>
      <w:r>
        <w:rPr>
          <w:rFonts w:ascii="Times New Roman"/>
          <w:b w:val="false"/>
          <w:i w:val="false"/>
          <w:color w:val="000000"/>
          <w:sz w:val="28"/>
        </w:rPr>
        <w:t>
      Көрсетілетін қызметті алушылардын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68" w:id="5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5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немесе көрсетілетін қызметті алушының электрондық сұрауды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өтінішті және өзге құжаттарды алуы болып табылады.</w:t>
      </w:r>
    </w:p>
    <w:bookmarkStart w:name="z69" w:id="58"/>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w:t>
      </w:r>
    </w:p>
    <w:bookmarkEnd w:id="58"/>
    <w:p>
      <w:pPr>
        <w:spacing w:after="0"/>
        <w:ind w:left="0"/>
        <w:jc w:val="both"/>
      </w:pPr>
      <w:r>
        <w:rPr>
          <w:rFonts w:ascii="Times New Roman"/>
          <w:b w:val="false"/>
          <w:i w:val="false"/>
          <w:color w:val="000000"/>
          <w:sz w:val="28"/>
        </w:rPr>
        <w:t>
      1) өтінішті көрсетілетін қызметті берушінің кеңсесінде тіркеу;</w:t>
      </w:r>
    </w:p>
    <w:p>
      <w:pPr>
        <w:spacing w:after="0"/>
        <w:ind w:left="0"/>
        <w:jc w:val="both"/>
      </w:pPr>
      <w:r>
        <w:rPr>
          <w:rFonts w:ascii="Times New Roman"/>
          <w:b w:val="false"/>
          <w:i w:val="false"/>
          <w:color w:val="000000"/>
          <w:sz w:val="28"/>
        </w:rPr>
        <w:t xml:space="preserve">
      2) өтінішті көрсетілетін қызметті берушінің басшысымен қарау; </w:t>
      </w:r>
    </w:p>
    <w:p>
      <w:pPr>
        <w:spacing w:after="0"/>
        <w:ind w:left="0"/>
        <w:jc w:val="both"/>
      </w:pPr>
      <w:r>
        <w:rPr>
          <w:rFonts w:ascii="Times New Roman"/>
          <w:b w:val="false"/>
          <w:i w:val="false"/>
          <w:color w:val="000000"/>
          <w:sz w:val="28"/>
        </w:rPr>
        <w:t>
      3) өтінішті көрсетілетін қызметті берушінің жауапты орындаушысымен қарау және мемлекеттік көрсетілетін қызмет нәтижесін ресімдеу;</w:t>
      </w:r>
    </w:p>
    <w:p>
      <w:pPr>
        <w:spacing w:after="0"/>
        <w:ind w:left="0"/>
        <w:jc w:val="both"/>
      </w:pPr>
      <w:r>
        <w:rPr>
          <w:rFonts w:ascii="Times New Roman"/>
          <w:b w:val="false"/>
          <w:i w:val="false"/>
          <w:color w:val="000000"/>
          <w:sz w:val="28"/>
        </w:rPr>
        <w:t>
      4) өтінішті және мемлекеттік көрсетілетін қызмет нәтижесін аттестаттау комиссиясының қарауы;</w:t>
      </w:r>
    </w:p>
    <w:p>
      <w:pPr>
        <w:spacing w:after="0"/>
        <w:ind w:left="0"/>
        <w:jc w:val="both"/>
      </w:pPr>
      <w:r>
        <w:rPr>
          <w:rFonts w:ascii="Times New Roman"/>
          <w:b w:val="false"/>
          <w:i w:val="false"/>
          <w:color w:val="000000"/>
          <w:sz w:val="28"/>
        </w:rPr>
        <w:t>
      5) көрсетілетін қызметті берушінің басшысымен мемлекеттік көрсетілетін қызметтің нәтижесіне қол қою;</w:t>
      </w:r>
    </w:p>
    <w:p>
      <w:pPr>
        <w:spacing w:after="0"/>
        <w:ind w:left="0"/>
        <w:jc w:val="both"/>
      </w:pPr>
      <w:r>
        <w:rPr>
          <w:rFonts w:ascii="Times New Roman"/>
          <w:b w:val="false"/>
          <w:i w:val="false"/>
          <w:color w:val="000000"/>
          <w:sz w:val="28"/>
        </w:rPr>
        <w:t>
      6) мемлекеттік көрсетілетін қызметтің нәтижесін көрсетілетін қызметті алушыға жолдау.</w:t>
      </w:r>
    </w:p>
    <w:bookmarkStart w:name="z70" w:id="5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9"/>
    <w:p>
      <w:pPr>
        <w:spacing w:after="0"/>
        <w:ind w:left="0"/>
        <w:jc w:val="both"/>
      </w:pPr>
      <w:r>
        <w:rPr>
          <w:rFonts w:ascii="Times New Roman"/>
          <w:b w:val="false"/>
          <w:i w:val="false"/>
          <w:color w:val="000000"/>
          <w:sz w:val="28"/>
        </w:rPr>
        <w:t>
      6. Мемлекеттік қызметті көрсету процесінде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көрсетілетің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көрсетілетің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аттестаттау комиссиясы.</w:t>
      </w:r>
    </w:p>
    <w:bookmarkStart w:name="z71" w:id="60"/>
    <w:p>
      <w:pPr>
        <w:spacing w:after="0"/>
        <w:ind w:left="0"/>
        <w:jc w:val="both"/>
      </w:pPr>
      <w:r>
        <w:rPr>
          <w:rFonts w:ascii="Times New Roman"/>
          <w:b w:val="false"/>
          <w:i w:val="false"/>
          <w:color w:val="000000"/>
          <w:sz w:val="28"/>
        </w:rPr>
        <w:t>
      7. Көрсетілетін қызметті берушінің құрылымдық бөлімшелерінің (қызметкерлерінің) арасындағы рәсімдердің (іс-қимылдардың) реттілігін сипаттау:</w:t>
      </w:r>
    </w:p>
    <w:bookmarkEnd w:id="6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өтінішін және өзге құжаттарын тіркейді және көрсетілетін қызметті берушінің басшысына құжаттарды береді – 20 минут;</w:t>
      </w:r>
    </w:p>
    <w:p>
      <w:pPr>
        <w:spacing w:after="0"/>
        <w:ind w:left="0"/>
        <w:jc w:val="both"/>
      </w:pPr>
      <w:r>
        <w:rPr>
          <w:rFonts w:ascii="Times New Roman"/>
          <w:b w:val="false"/>
          <w:i w:val="false"/>
          <w:color w:val="000000"/>
          <w:sz w:val="28"/>
        </w:rPr>
        <w:t>
      2) көрсетілетін қызметті берушінің басшысы құжаттарды түскен күні қарайды және жауапты орындаушыға жолдайды;</w:t>
      </w:r>
    </w:p>
    <w:p>
      <w:pPr>
        <w:spacing w:after="0"/>
        <w:ind w:left="0"/>
        <w:jc w:val="both"/>
      </w:pPr>
      <w:r>
        <w:rPr>
          <w:rFonts w:ascii="Times New Roman"/>
          <w:b w:val="false"/>
          <w:i w:val="false"/>
          <w:color w:val="000000"/>
          <w:sz w:val="28"/>
        </w:rPr>
        <w:t>
      3) көрсетілетін қызметті берушінің жауапты орындаушысы аттестаттаудан өтуге өтініш берген адамдардың тізімін қалыптастырады және қызметтік тізіммен бірге анықтама дайындайды және одан әрі аттестаттау комиссиясына қарау үшін жолдайды – 10 (он) жұмыс күні;</w:t>
      </w:r>
    </w:p>
    <w:p>
      <w:pPr>
        <w:spacing w:after="0"/>
        <w:ind w:left="0"/>
        <w:jc w:val="both"/>
      </w:pPr>
      <w:r>
        <w:rPr>
          <w:rFonts w:ascii="Times New Roman"/>
          <w:b w:val="false"/>
          <w:i w:val="false"/>
          <w:color w:val="000000"/>
          <w:sz w:val="28"/>
        </w:rPr>
        <w:t xml:space="preserve">
      4) аттестаттау комиссиясы материалдардың Қазақстан Республикасы Ұлттық экономика министрінің 2014 жылғы 27 қарашадағы </w:t>
      </w:r>
      <w:r>
        <w:rPr>
          <w:rFonts w:ascii="Times New Roman"/>
          <w:b w:val="false"/>
          <w:i w:val="false"/>
          <w:color w:val="000000"/>
          <w:sz w:val="28"/>
        </w:rPr>
        <w:t xml:space="preserve"> № 114</w:t>
      </w:r>
      <w:r>
        <w:rPr>
          <w:rFonts w:ascii="Times New Roman"/>
          <w:b w:val="false"/>
          <w:i w:val="false"/>
          <w:color w:val="000000"/>
          <w:sz w:val="28"/>
        </w:rPr>
        <w:t xml:space="preserve"> бұйрығымен бекітіліген "Сәулет, қала құрылысы және құрылыс қызметі саласында сараптамалық жұмыстар мен инжинирингтiк қызметтерді жүзеге асыратын сарапшыларды аттестаттау қағидаларына" (Нормативтік құқықтық актілерді мемлекеттік тіркеу тізілімінде № 10058 болып тіркеген) (бұдан әрі – қағидалар) біліктілік талаптарына сәйкестігін қарайды және көрсетілетін қызметті берушінің қағидалардың талаптарына сәйкестігіне аттестаттау комиссиясы қарауының қорытындысы бойынша хаттаманы бекітеді – 5 (бес) жұмыс күні;</w:t>
      </w:r>
    </w:p>
    <w:p>
      <w:pPr>
        <w:spacing w:after="0"/>
        <w:ind w:left="0"/>
        <w:jc w:val="both"/>
      </w:pPr>
      <w:r>
        <w:rPr>
          <w:rFonts w:ascii="Times New Roman"/>
          <w:b w:val="false"/>
          <w:i w:val="false"/>
          <w:color w:val="000000"/>
          <w:sz w:val="28"/>
        </w:rPr>
        <w:t>
      5) аттестаттау комиссиясының нәтижесі бойынша көрсетілетін қызметті берушінің жауапты орындаушысы тестілеуге жіберу немесе жібермеу хабарламасын көрсетілетін қызметті алушыға жолдайды – 3 (үш)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тестілеуді көрсетілетін қызметті берушінің бекітілген уакытымен өткізеді және тестілеу нәтижелерін аттестаттау комиссиясына қарау үшін жолдайды– 3 (үш) жұмыс күні;</w:t>
      </w:r>
    </w:p>
    <w:p>
      <w:pPr>
        <w:spacing w:after="0"/>
        <w:ind w:left="0"/>
        <w:jc w:val="both"/>
      </w:pPr>
      <w:r>
        <w:rPr>
          <w:rFonts w:ascii="Times New Roman"/>
          <w:b w:val="false"/>
          <w:i w:val="false"/>
          <w:color w:val="000000"/>
          <w:sz w:val="28"/>
        </w:rPr>
        <w:t>
      7) көрсетілетін қызметті берушінің жауапты орындаушысы ұсынған материалдарды аттестаттау комиссиясы қағидаларға сәйкес қарайды – 2 (екі) жұмыс күні;</w:t>
      </w:r>
    </w:p>
    <w:p>
      <w:pPr>
        <w:spacing w:after="0"/>
        <w:ind w:left="0"/>
        <w:jc w:val="both"/>
      </w:pPr>
      <w:r>
        <w:rPr>
          <w:rFonts w:ascii="Times New Roman"/>
          <w:b w:val="false"/>
          <w:i w:val="false"/>
          <w:color w:val="000000"/>
          <w:sz w:val="28"/>
        </w:rPr>
        <w:t>
      8) көрсетілетін қызметті беруші қағидаларға сәйкес аттестаттау комиссиясы қараудың қорытындысы бойынша хаттаманы бекітеді – 1 (бір) жұмыс күні;</w:t>
      </w:r>
    </w:p>
    <w:p>
      <w:pPr>
        <w:spacing w:after="0"/>
        <w:ind w:left="0"/>
        <w:jc w:val="both"/>
      </w:pPr>
      <w:r>
        <w:rPr>
          <w:rFonts w:ascii="Times New Roman"/>
          <w:b w:val="false"/>
          <w:i w:val="false"/>
          <w:color w:val="000000"/>
          <w:sz w:val="28"/>
        </w:rPr>
        <w:t>
      9) көрсетілетін қызметті берушінің жауапты орындаушысы аттестаттау комиссиясының бекітілген хаттамасы бойынша оң нәтижелі хабарлама немесе мемлекеттік көрсетілетін қызметтен дәлелді бас тарту дайындайды және көрсетілетін қызметті берушінің басшысына қол қоюы үшін жолдайды – 5 (бес) жұмыс күні;</w:t>
      </w:r>
    </w:p>
    <w:p>
      <w:pPr>
        <w:spacing w:after="0"/>
        <w:ind w:left="0"/>
        <w:jc w:val="both"/>
      </w:pPr>
      <w:r>
        <w:rPr>
          <w:rFonts w:ascii="Times New Roman"/>
          <w:b w:val="false"/>
          <w:i w:val="false"/>
          <w:color w:val="000000"/>
          <w:sz w:val="28"/>
        </w:rPr>
        <w:t>
      10) көрсетілетін қызметті берушінің басшысы мемлекеттік көрсетілетін қызметтің нәтижесіне қол қояды – 1 (бір) жұмыс күні;</w:t>
      </w:r>
    </w:p>
    <w:p>
      <w:pPr>
        <w:spacing w:after="0"/>
        <w:ind w:left="0"/>
        <w:jc w:val="both"/>
      </w:pPr>
      <w:r>
        <w:rPr>
          <w:rFonts w:ascii="Times New Roman"/>
          <w:b w:val="false"/>
          <w:i w:val="false"/>
          <w:color w:val="000000"/>
          <w:sz w:val="28"/>
        </w:rPr>
        <w:t>
      11) көрсетілетің қызметті берушінің кеңсе қызметкері нәтижені тіркеп, көрсетілетін қызметті алушыға береді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Маңғыстау облысы әкімдігінің 19.09.2016 </w:t>
      </w:r>
      <w:r>
        <w:rPr>
          <w:rFonts w:ascii="Times New Roman"/>
          <w:b w:val="false"/>
          <w:i w:val="false"/>
          <w:color w:val="000000"/>
          <w:sz w:val="28"/>
        </w:rPr>
        <w:t>№ 291</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61"/>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61"/>
    <w:p>
      <w:pPr>
        <w:spacing w:after="0"/>
        <w:ind w:left="0"/>
        <w:jc w:val="both"/>
      </w:pPr>
      <w:r>
        <w:rPr>
          <w:rFonts w:ascii="Times New Roman"/>
          <w:b w:val="false"/>
          <w:i w:val="false"/>
          <w:color w:val="ff0000"/>
          <w:sz w:val="28"/>
        </w:rPr>
        <w:t xml:space="preserve">
      Ескерту. 4 тараудың атауы жаңа редакцияда Маңғыстау облысы әкімдігінің 30.03.2016 </w:t>
      </w:r>
      <w:r>
        <w:rPr>
          <w:rFonts w:ascii="Times New Roman"/>
          <w:b w:val="false"/>
          <w:i w:val="false"/>
          <w:color w:val="ff0000"/>
          <w:sz w:val="28"/>
        </w:rPr>
        <w:t>№ 83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8. Көрсетілетін қызметті берушінің аумақтық бөлімшесіне жүгіну тәртібін сипаттау, көрсетілетін қызметті алушының сұратуын өңдеу ұзақтығы:</w:t>
      </w:r>
    </w:p>
    <w:p>
      <w:pPr>
        <w:spacing w:after="0"/>
        <w:ind w:left="0"/>
        <w:jc w:val="both"/>
      </w:pPr>
      <w:r>
        <w:rPr>
          <w:rFonts w:ascii="Times New Roman"/>
          <w:b w:val="false"/>
          <w:i w:val="false"/>
          <w:color w:val="000000"/>
          <w:sz w:val="28"/>
        </w:rPr>
        <w:t>
      1) қызметті алу үшін көрсетілетін қызметті алушы көрсетілетін қызметті берушінің кеңсесіне жүгінеді.</w:t>
      </w:r>
    </w:p>
    <w:p>
      <w:pPr>
        <w:spacing w:after="0"/>
        <w:ind w:left="0"/>
        <w:jc w:val="both"/>
      </w:pPr>
      <w:r>
        <w:rPr>
          <w:rFonts w:ascii="Times New Roman"/>
          <w:b w:val="false"/>
          <w:i w:val="false"/>
          <w:color w:val="000000"/>
          <w:sz w:val="28"/>
        </w:rPr>
        <w:t>
      2) көрсетілетін қызметті алушының сұратуын көрсетілетін қызметті берушінің кеңсесінде өңдеу ұзақтығы – 20 минут;</w:t>
      </w:r>
    </w:p>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стандарттың 9-тармағымен көзделген құжаттар тізбесін ұсынады.</w:t>
      </w:r>
    </w:p>
    <w:bookmarkStart w:name="z73" w:id="62"/>
    <w:p>
      <w:pPr>
        <w:spacing w:after="0"/>
        <w:ind w:left="0"/>
        <w:jc w:val="both"/>
      </w:pPr>
      <w:r>
        <w:rPr>
          <w:rFonts w:ascii="Times New Roman"/>
          <w:b w:val="false"/>
          <w:i w:val="false"/>
          <w:color w:val="000000"/>
          <w:sz w:val="28"/>
        </w:rPr>
        <w:t>
      9. Көрсетілетін қызметті беруші арқылы мемлекеттік қызмет көрсету нәтижесін алу процесін сипаттау, оның ұзақтығы:</w:t>
      </w:r>
    </w:p>
    <w:bookmarkEnd w:id="62"/>
    <w:p>
      <w:pPr>
        <w:spacing w:after="0"/>
        <w:ind w:left="0"/>
        <w:jc w:val="both"/>
      </w:pPr>
      <w:r>
        <w:rPr>
          <w:rFonts w:ascii="Times New Roman"/>
          <w:b w:val="false"/>
          <w:i w:val="false"/>
          <w:color w:val="000000"/>
          <w:sz w:val="28"/>
        </w:rPr>
        <w:t>
      1) мемлекеттік қызмет көрсету нәтижесін алу үшін көрсетілетін қызметті алушы өтініш бергенде оған табыс етілген талонмен көрсетілетін қызметті берушіге жүгінеді;</w:t>
      </w:r>
    </w:p>
    <w:p>
      <w:pPr>
        <w:spacing w:after="0"/>
        <w:ind w:left="0"/>
        <w:jc w:val="both"/>
      </w:pPr>
      <w:r>
        <w:rPr>
          <w:rFonts w:ascii="Times New Roman"/>
          <w:b w:val="false"/>
          <w:i w:val="false"/>
          <w:color w:val="000000"/>
          <w:sz w:val="28"/>
        </w:rPr>
        <w:t>
      2) көрсетілетін қызметті алушыға мемлекеттік қызмет көрсету нәтижесін көрсетілетін қызметті берушіде беру ұзақтығы – 20 минут.</w:t>
      </w:r>
    </w:p>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p>
      <w:pPr>
        <w:spacing w:after="0"/>
        <w:ind w:left="0"/>
        <w:jc w:val="both"/>
      </w:pPr>
      <w:r>
        <w:rPr>
          <w:rFonts w:ascii="Times New Roman"/>
          <w:b w:val="false"/>
          <w:i w:val="false"/>
          <w:color w:val="000000"/>
          <w:sz w:val="28"/>
        </w:rPr>
        <w:t>
      1) көрсетілетін қызметті алушы порталда тіркелуді көрсетілетін қызметті алушы компьютерінің интернет-браузерінде сақталатын өзінің ЭЦҚ тіркеу куәлігінің көмегімен жүзеге асырады;</w:t>
      </w:r>
    </w:p>
    <w:p>
      <w:pPr>
        <w:spacing w:after="0"/>
        <w:ind w:left="0"/>
        <w:jc w:val="both"/>
      </w:pPr>
      <w:r>
        <w:rPr>
          <w:rFonts w:ascii="Times New Roman"/>
          <w:b w:val="false"/>
          <w:i w:val="false"/>
          <w:color w:val="000000"/>
          <w:sz w:val="28"/>
        </w:rPr>
        <w:t>
      2) 1-процесс – ЭЦҚ тіркеу куәлігін көрсетілетін қызметті алушы компьютерінің интернет-браузерінде бекіту, мемлекеттік қызметті алу үшін көрсетілетін қызметті алушының порталда парольді енгізу процесі (авторландыру процесі);</w:t>
      </w:r>
    </w:p>
    <w:p>
      <w:pPr>
        <w:spacing w:after="0"/>
        <w:ind w:left="0"/>
        <w:jc w:val="both"/>
      </w:pPr>
      <w:r>
        <w:rPr>
          <w:rFonts w:ascii="Times New Roman"/>
          <w:b w:val="false"/>
          <w:i w:val="false"/>
          <w:color w:val="000000"/>
          <w:sz w:val="28"/>
        </w:rPr>
        <w:t>
      3) 1-шарт – жеке сәйкестендіру нөмірінің немесе бизнес-сәйкестендіру нөмірінің (бұдан әрі – ЖСН/БСН) логины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хабарламаны порталмен қалыптастыру;</w:t>
      </w:r>
    </w:p>
    <w:p>
      <w:pPr>
        <w:spacing w:after="0"/>
        <w:ind w:left="0"/>
        <w:jc w:val="both"/>
      </w:pPr>
      <w:r>
        <w:rPr>
          <w:rFonts w:ascii="Times New Roman"/>
          <w:b w:val="false"/>
          <w:i w:val="false"/>
          <w:color w:val="000000"/>
          <w:sz w:val="28"/>
        </w:rPr>
        <w:t>
      5) 3-процесс – көрсетілетін қызметті алушының порталда осы Регламентте көрсетілген қызметті таңдауы, қызмет көрсету үшін өтініш нысанын экранға шығаруы және оның құрылымы мен форматтық талаптарын ескере отырып, өтініш нысанына қажетті құжаттарды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сұратуды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7) 2-шарт – "электрондық үкімет" порталында (бұдан әрі – ЭҮП) ЭЦҚ тіркеу куәлігінің әрекет ету мерзімін және қайтарып алынған (күші жойылған) тіркеу куәліктерінің тізімінде болмауын, сондай-ақ сұратуда көрсетілген ЖСН/БСН мен ЭЦҚ тіркеу куәлігінде көрсетілген ЖСН/БСН арасындағы сәйкестендіру деректеріне сәйкестігін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қызмет көрсетуге арналған өтініштің толтырылған нысанын (енгізілген деректерді) көрсетілетін қызметті алушының ЭЦҚ арқылы куәландыруы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сұратуын) тіркеу және "Е-лицензиялау" МДБ АЖ-да сұратуды өңдеу;</w:t>
      </w:r>
    </w:p>
    <w:p>
      <w:pPr>
        <w:spacing w:after="0"/>
        <w:ind w:left="0"/>
        <w:jc w:val="both"/>
      </w:pPr>
      <w:r>
        <w:rPr>
          <w:rFonts w:ascii="Times New Roman"/>
          <w:b w:val="false"/>
          <w:i w:val="false"/>
          <w:color w:val="000000"/>
          <w:sz w:val="28"/>
        </w:rPr>
        <w:t>
      11) 8-процесс – көрсетілетін қызметті алушының көрсетілетін қызметті берушіден "Е-лицензиялау" МДБ АЖ-да қалыптастырған құжаттарды алуы;</w:t>
      </w:r>
    </w:p>
    <w:p>
      <w:pPr>
        <w:spacing w:after="0"/>
        <w:ind w:left="0"/>
        <w:jc w:val="both"/>
      </w:pPr>
      <w:r>
        <w:rPr>
          <w:rFonts w:ascii="Times New Roman"/>
          <w:b w:val="false"/>
          <w:i w:val="false"/>
          <w:color w:val="000000"/>
          <w:sz w:val="28"/>
        </w:rPr>
        <w:t>
      12) 9-процесс – аттестаттау комиссиясының шешімі негізінде өткізу уақыты, күні көрсетілуімен тестілеуге жіберілгені немесе жіберілмегені туралы хабарлама қалыптастыру;</w:t>
      </w:r>
    </w:p>
    <w:p>
      <w:pPr>
        <w:spacing w:after="0"/>
        <w:ind w:left="0"/>
        <w:jc w:val="both"/>
      </w:pPr>
      <w:r>
        <w:rPr>
          <w:rFonts w:ascii="Times New Roman"/>
          <w:b w:val="false"/>
          <w:i w:val="false"/>
          <w:color w:val="000000"/>
          <w:sz w:val="28"/>
        </w:rPr>
        <w:t>
      13) 10-процесс – көрсетілетін қызметті алушының "Е-лицензиялау" МДБ АЖ қалыптастырған қызметтің нәтижесін (электрондық лицензияны) алуы. Электрондық құжат көрсетілетін қызметті берушінің уәкілетті тұлғасының ЭЦҚ-сын пайдалану арқылы аттестаттау комиссиясының шешімі негізінде қалыптастырылады.</w:t>
      </w:r>
    </w:p>
    <w:bookmarkStart w:name="z74" w:id="63"/>
    <w:p>
      <w:pPr>
        <w:spacing w:after="0"/>
        <w:ind w:left="0"/>
        <w:jc w:val="both"/>
      </w:pPr>
      <w:r>
        <w:rPr>
          <w:rFonts w:ascii="Times New Roman"/>
          <w:b w:val="false"/>
          <w:i w:val="false"/>
          <w:color w:val="000000"/>
          <w:sz w:val="28"/>
        </w:rPr>
        <w:t xml:space="preserve">
      11. ЭҮП арқылы мемлекеттік қызмет көрсетуге тартылған ақпараттық жүйелердің функционалдық өзара іс-қимыл диаграммасы осы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мемлекеттік көрсетілетін қызмет </w:t>
      </w:r>
      <w:r>
        <w:rPr>
          <w:rFonts w:ascii="Times New Roman"/>
          <w:b w:val="false"/>
          <w:i w:val="false"/>
          <w:color w:val="000000"/>
          <w:sz w:val="28"/>
        </w:rPr>
        <w:t xml:space="preserve"> регламентінің</w:t>
      </w:r>
      <w:r>
        <w:rPr>
          <w:rFonts w:ascii="Times New Roman"/>
          <w:b w:val="false"/>
          <w:i w:val="false"/>
          <w:color w:val="000000"/>
          <w:sz w:val="28"/>
        </w:rPr>
        <w:t xml:space="preserve"> (бұдан әрі – Регламент)</w:t>
      </w:r>
      <w:r>
        <w:rPr>
          <w:rFonts w:ascii="Times New Roman"/>
          <w:b w:val="false"/>
          <w:i w:val="false"/>
          <w:color w:val="000000"/>
          <w:sz w:val="28"/>
        </w:rPr>
        <w:t xml:space="preserve"> 1 – қосымшасында</w:t>
      </w:r>
      <w:r>
        <w:rPr>
          <w:rFonts w:ascii="Times New Roman"/>
          <w:b w:val="false"/>
          <w:i w:val="false"/>
          <w:color w:val="000000"/>
          <w:sz w:val="28"/>
        </w:rPr>
        <w:t xml:space="preserve"> келтірілген.</w:t>
      </w:r>
    </w:p>
    <w:bookmarkEnd w:id="63"/>
    <w:bookmarkStart w:name="z75" w:id="64"/>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(қызметкерлердің) өзара іс-қимылдарының толық сипаттамасы, сондай-ақ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2-қосымшасына </w:t>
      </w:r>
      <w:r>
        <w:rPr>
          <w:rFonts w:ascii="Times New Roman"/>
          <w:b w:val="false"/>
          <w:i w:val="false"/>
          <w:color w:val="000000"/>
          <w:sz w:val="28"/>
        </w:rPr>
        <w:t>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ЭҮП-да, көрсетілетін қызметті берушінің интернет-ресурсында орналастырылады.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 салаларында</w:t>
            </w:r>
            <w:r>
              <w:br/>
            </w:r>
            <w:r>
              <w:rPr>
                <w:rFonts w:ascii="Times New Roman"/>
                <w:b w:val="false"/>
                <w:i w:val="false"/>
                <w:color w:val="000000"/>
                <w:sz w:val="20"/>
              </w:rPr>
              <w:t>сарапшылық жұмыстарды және инжинирингтік көрсетілетін</w:t>
            </w:r>
            <w:r>
              <w:br/>
            </w:r>
            <w:r>
              <w:rPr>
                <w:rFonts w:ascii="Times New Roman"/>
                <w:b w:val="false"/>
                <w:i w:val="false"/>
                <w:color w:val="000000"/>
                <w:sz w:val="20"/>
              </w:rPr>
              <w:t>қызметтерді жүзеге асыратын сарапшыларды аттестаттау"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ЭҮП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99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p>
    <w:p>
      <w:pPr>
        <w:spacing w:after="0"/>
        <w:ind w:left="0"/>
        <w:jc w:val="both"/>
      </w:pPr>
      <w:r>
        <w:drawing>
          <wp:inline distT="0" distB="0" distL="0" distR="0">
            <wp:extent cx="42926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92600" cy="607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 құрылыс қызметі салаларында</w:t>
            </w:r>
            <w:r>
              <w:br/>
            </w:r>
            <w:r>
              <w:rPr>
                <w:rFonts w:ascii="Times New Roman"/>
                <w:b w:val="false"/>
                <w:i w:val="false"/>
                <w:color w:val="000000"/>
                <w:sz w:val="20"/>
              </w:rPr>
              <w:t>сарапшылық жұмыстарды және инжинирингтік көрсетілетін</w:t>
            </w:r>
            <w:r>
              <w:br/>
            </w:r>
            <w:r>
              <w:rPr>
                <w:rFonts w:ascii="Times New Roman"/>
                <w:b w:val="false"/>
                <w:i w:val="false"/>
                <w:color w:val="000000"/>
                <w:sz w:val="20"/>
              </w:rPr>
              <w:t>қызметтерді жүзеге асыратын сарапшыларды аттестаттау"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 мемлекеттік қызметті көрсету бизнес-процестерінің анықтамалығы</w:t>
      </w:r>
    </w:p>
    <w:p>
      <w:pPr>
        <w:spacing w:after="0"/>
        <w:ind w:left="0"/>
        <w:jc w:val="both"/>
      </w:pPr>
      <w:r>
        <w:rPr>
          <w:rFonts w:ascii="Times New Roman"/>
          <w:b w:val="false"/>
          <w:i w:val="false"/>
          <w:color w:val="ff0000"/>
          <w:sz w:val="28"/>
        </w:rPr>
        <w:t xml:space="preserve">
      Ескерту. 2-қосымша жаңа редакцияда Маңғыстау облысы әкімдігінің 19.09.2016 </w:t>
      </w:r>
      <w:r>
        <w:rPr>
          <w:rFonts w:ascii="Times New Roman"/>
          <w:b w:val="false"/>
          <w:i w:val="false"/>
          <w:color w:val="ff0000"/>
          <w:sz w:val="28"/>
        </w:rPr>
        <w:t>№ 291</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189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