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cc6a" w14:textId="b1dc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11 тамыздағы № 241 қаулысы. Маңғыстау облысы Әділет департаментінде 2015 жылғы 16 қыркүйекте № 2829 болып тіркелді. Күші жойылды-Маңғыстау облысы әкімдігінің 2020 жылғы 8 сәуірдегі № 54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08.04.2020 </w:t>
      </w:r>
      <w:r>
        <w:rPr>
          <w:rFonts w:ascii="Times New Roman"/>
          <w:b w:val="false"/>
          <w:i w:val="false"/>
          <w:color w:val="ff0000"/>
          <w:sz w:val="28"/>
        </w:rPr>
        <w:t>№ 54</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Заңына сәйкес облыс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Қоса беріліп отырған:</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w:t>
      </w:r>
    </w:p>
    <w:bookmarkEnd w:id="1"/>
    <w:bookmarkStart w:name="z5"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2"/>
    <w:bookmarkStart w:name="z6"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"Бизнестің жол картасы-2020" бизнесті қолдау мен дамытудың бірыңғай бағдарламасы шеңберінде мемлекеттік гранттар беру" мемлекеттік көрсетілетін қызмет регламенті; </w:t>
      </w:r>
    </w:p>
    <w:bookmarkEnd w:id="3"/>
    <w:bookmarkStart w:name="z172" w:id="4"/>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"Бизнестің жол картасы-2020"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Маңғыстау облысы әкімдігінің 13.11.2019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енгізіледі)қаулысымен.</w:t>
      </w:r>
      <w:r>
        <w:br/>
      </w:r>
      <w:r>
        <w:rPr>
          <w:rFonts w:ascii="Times New Roman"/>
          <w:b w:val="false"/>
          <w:i w:val="false"/>
          <w:color w:val="000000"/>
          <w:sz w:val="28"/>
        </w:rPr>
        <w:t>
</w:t>
      </w:r>
    </w:p>
    <w:bookmarkStart w:name="z2" w:id="5"/>
    <w:p>
      <w:pPr>
        <w:spacing w:after="0"/>
        <w:ind w:left="0"/>
        <w:jc w:val="both"/>
      </w:pPr>
      <w:r>
        <w:rPr>
          <w:rFonts w:ascii="Times New Roman"/>
          <w:b w:val="false"/>
          <w:i w:val="false"/>
          <w:color w:val="000000"/>
          <w:sz w:val="28"/>
        </w:rPr>
        <w:t>
      2. Маңғыстау облысы әкімдігінің мына қаулыларының күші жойылды деп танылсын:</w:t>
      </w:r>
    </w:p>
    <w:bookmarkEnd w:id="5"/>
    <w:bookmarkStart w:name="z173" w:id="6"/>
    <w:p>
      <w:pPr>
        <w:spacing w:after="0"/>
        <w:ind w:left="0"/>
        <w:jc w:val="both"/>
      </w:pPr>
      <w:r>
        <w:rPr>
          <w:rFonts w:ascii="Times New Roman"/>
          <w:b w:val="false"/>
          <w:i w:val="false"/>
          <w:color w:val="000000"/>
          <w:sz w:val="28"/>
        </w:rPr>
        <w:t xml:space="preserve">
      Маңғыстау облысы әкімдігінің 2014 жылғы 31 қазандағы </w:t>
      </w:r>
      <w:r>
        <w:rPr>
          <w:rFonts w:ascii="Times New Roman"/>
          <w:b w:val="false"/>
          <w:i w:val="false"/>
          <w:color w:val="000000"/>
          <w:sz w:val="28"/>
        </w:rPr>
        <w:t xml:space="preserve"> № 270</w:t>
      </w:r>
      <w:r>
        <w:rPr>
          <w:rFonts w:ascii="Times New Roman"/>
          <w:b w:val="false"/>
          <w:i w:val="false"/>
          <w:color w:val="000000"/>
          <w:sz w:val="28"/>
        </w:rPr>
        <w:t xml:space="preserve"> "Кәсіпкерлік қызметті қолдау саласындағы мемлекеттік көрсетілетін қызметтер регламенттерін бекіту туралы" қаулысы (Нормативтік құқықтық актілерді мемлекеттік тіркеу тізілімінде № 2548 болып тіркелген, 2014 жылғы 23 желтоқсанда "Маңғыстау" газетінде жарияланған);</w:t>
      </w:r>
    </w:p>
    <w:bookmarkEnd w:id="6"/>
    <w:bookmarkStart w:name="z3" w:id="7"/>
    <w:p>
      <w:pPr>
        <w:spacing w:after="0"/>
        <w:ind w:left="0"/>
        <w:jc w:val="both"/>
      </w:pPr>
      <w:r>
        <w:rPr>
          <w:rFonts w:ascii="Times New Roman"/>
          <w:b w:val="false"/>
          <w:i w:val="false"/>
          <w:color w:val="000000"/>
          <w:sz w:val="28"/>
        </w:rPr>
        <w:t xml:space="preserve">
      Маңғыстау облысы әкімдігінің 2015 жылғы 13 сәуірдегі </w:t>
      </w:r>
      <w:r>
        <w:rPr>
          <w:rFonts w:ascii="Times New Roman"/>
          <w:b w:val="false"/>
          <w:i w:val="false"/>
          <w:color w:val="000000"/>
          <w:sz w:val="28"/>
        </w:rPr>
        <w:t xml:space="preserve"> № 98</w:t>
      </w:r>
      <w:r>
        <w:rPr>
          <w:rFonts w:ascii="Times New Roman"/>
          <w:b w:val="false"/>
          <w:i w:val="false"/>
          <w:color w:val="000000"/>
          <w:sz w:val="28"/>
        </w:rPr>
        <w:t xml:space="preserve"> "Маңғыстау облысы әкімдігінің 2014 жылғы 31 қазандағы № 270 "Кәсіпкерлік қызметті қолдау саласындағы мемлекеттік көрсетілетін қызметтер регламенттерін бекіту туралы" қаулысына өзгерістер енгізу туралы" қаулысы (Нормативтік құқықтық актілері мемлекеттік тіркеу тізілімінде № 2723 болып тіркелген, 2015 жылы 26 мамырда "Әділет" ақпараттық-құқықтық жүйесінде және "Маңғыстау" газетінде жарияланған).</w:t>
      </w:r>
    </w:p>
    <w:bookmarkEnd w:id="7"/>
    <w:bookmarkStart w:name="z4" w:id="8"/>
    <w:p>
      <w:pPr>
        <w:spacing w:after="0"/>
        <w:ind w:left="0"/>
        <w:jc w:val="both"/>
      </w:pPr>
      <w:r>
        <w:rPr>
          <w:rFonts w:ascii="Times New Roman"/>
          <w:b w:val="false"/>
          <w:i w:val="false"/>
          <w:color w:val="000000"/>
          <w:sz w:val="28"/>
        </w:rPr>
        <w:t>
      3. "Маңғыстау облысының кәсіпкерлік және сауда басқармасы" мемлекеттік мекемесі (В.Т. Мұстапаева) осы қаулының "Әділет" ақпараттық – 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8"/>
    <w:bookmarkStart w:name="z5" w:id="9"/>
    <w:p>
      <w:pPr>
        <w:spacing w:after="0"/>
        <w:ind w:left="0"/>
        <w:jc w:val="both"/>
      </w:pPr>
      <w:r>
        <w:rPr>
          <w:rFonts w:ascii="Times New Roman"/>
          <w:b w:val="false"/>
          <w:i w:val="false"/>
          <w:color w:val="000000"/>
          <w:sz w:val="28"/>
        </w:rPr>
        <w:t>
      4. Осы қаулының орындалуын бақылау облыс әкімінің орынбасары Ш.Л. Илмұханбетоваға жүктелсін.</w:t>
      </w:r>
    </w:p>
    <w:bookmarkEnd w:id="9"/>
    <w:bookmarkStart w:name="z174" w:id="10"/>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Алдашев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175" w:id="11"/>
    <w:p>
      <w:pPr>
        <w:spacing w:after="0"/>
        <w:ind w:left="0"/>
        <w:jc w:val="both"/>
      </w:pPr>
      <w:r>
        <w:rPr>
          <w:rFonts w:ascii="Times New Roman"/>
          <w:b w:val="false"/>
          <w:i w:val="false"/>
          <w:color w:val="000000"/>
          <w:sz w:val="28"/>
        </w:rPr>
        <w:t>
      Маңғыстау облысының</w:t>
      </w:r>
    </w:p>
    <w:bookmarkEnd w:id="11"/>
    <w:bookmarkStart w:name="z176" w:id="12"/>
    <w:p>
      <w:pPr>
        <w:spacing w:after="0"/>
        <w:ind w:left="0"/>
        <w:jc w:val="both"/>
      </w:pPr>
      <w:r>
        <w:rPr>
          <w:rFonts w:ascii="Times New Roman"/>
          <w:b w:val="false"/>
          <w:i w:val="false"/>
          <w:color w:val="000000"/>
          <w:sz w:val="28"/>
        </w:rPr>
        <w:t>
      кәсіпкерлік және сауда басқармасы"</w:t>
      </w:r>
    </w:p>
    <w:bookmarkEnd w:id="12"/>
    <w:bookmarkStart w:name="z177" w:id="13"/>
    <w:p>
      <w:pPr>
        <w:spacing w:after="0"/>
        <w:ind w:left="0"/>
        <w:jc w:val="both"/>
      </w:pPr>
      <w:r>
        <w:rPr>
          <w:rFonts w:ascii="Times New Roman"/>
          <w:b w:val="false"/>
          <w:i w:val="false"/>
          <w:color w:val="000000"/>
          <w:sz w:val="28"/>
        </w:rPr>
        <w:t>
      мемлекеттік мекемесінің басшысы</w:t>
      </w:r>
    </w:p>
    <w:bookmarkEnd w:id="13"/>
    <w:bookmarkStart w:name="z178" w:id="14"/>
    <w:p>
      <w:pPr>
        <w:spacing w:after="0"/>
        <w:ind w:left="0"/>
        <w:jc w:val="both"/>
      </w:pPr>
      <w:r>
        <w:rPr>
          <w:rFonts w:ascii="Times New Roman"/>
          <w:b w:val="false"/>
          <w:i w:val="false"/>
          <w:color w:val="000000"/>
          <w:sz w:val="28"/>
        </w:rPr>
        <w:t>
      В.Т. Мұстапаева</w:t>
      </w:r>
    </w:p>
    <w:bookmarkEnd w:id="14"/>
    <w:bookmarkStart w:name="z179" w:id="15"/>
    <w:p>
      <w:pPr>
        <w:spacing w:after="0"/>
        <w:ind w:left="0"/>
        <w:jc w:val="both"/>
      </w:pPr>
      <w:r>
        <w:rPr>
          <w:rFonts w:ascii="Times New Roman"/>
          <w:b w:val="false"/>
          <w:i w:val="false"/>
          <w:color w:val="000000"/>
          <w:sz w:val="28"/>
        </w:rPr>
        <w:t>
      11 тамыз 2015 жыл</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қаулысымен бекітілген</w:t>
            </w:r>
          </w:p>
        </w:tc>
      </w:tr>
    </w:tbl>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Қаулы регламентпен толықтырылды - Маңғыстау облысы әкімдігінің 13.11.2019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180" w:id="16"/>
    <w:p>
      <w:pPr>
        <w:spacing w:after="0"/>
        <w:ind w:left="0"/>
        <w:jc w:val="both"/>
      </w:pPr>
      <w:r>
        <w:rPr>
          <w:rFonts w:ascii="Times New Roman"/>
          <w:b w:val="false"/>
          <w:i w:val="false"/>
          <w:color w:val="000000"/>
          <w:sz w:val="28"/>
        </w:rPr>
        <w:t>
      1.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қызметін "Маңғыстау облысының кәсіпкерлік және сауда басқармасы" мемлекеттік мекемесі (бұдан әрі – көрсетілетін қызметті беруші) көрсетеді.</w:t>
      </w:r>
    </w:p>
    <w:bookmarkEnd w:id="16"/>
    <w:bookmarkStart w:name="z181" w:id="17"/>
    <w:p>
      <w:pPr>
        <w:spacing w:after="0"/>
        <w:ind w:left="0"/>
        <w:jc w:val="both"/>
      </w:pP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 және "электрондық үкіметтің" веб - порталы (бұдан әрі – веб-портал) арқылы жүзеге асырылады.</w:t>
      </w:r>
    </w:p>
    <w:bookmarkEnd w:id="17"/>
    <w:bookmarkStart w:name="z182" w:id="18"/>
    <w:p>
      <w:pPr>
        <w:spacing w:after="0"/>
        <w:ind w:left="0"/>
        <w:jc w:val="both"/>
      </w:pPr>
      <w:r>
        <w:rPr>
          <w:rFonts w:ascii="Times New Roman"/>
          <w:b w:val="false"/>
          <w:i w:val="false"/>
          <w:color w:val="000000"/>
          <w:sz w:val="28"/>
        </w:rPr>
        <w:t>
      2. Мемлекеттік көрсетілетін қызметтің нысаны – қағаз/электронды түрінде.</w:t>
      </w:r>
    </w:p>
    <w:bookmarkEnd w:id="18"/>
    <w:bookmarkStart w:name="z183" w:id="19"/>
    <w:p>
      <w:pPr>
        <w:spacing w:after="0"/>
        <w:ind w:left="0"/>
        <w:jc w:val="both"/>
      </w:pPr>
      <w:r>
        <w:rPr>
          <w:rFonts w:ascii="Times New Roman"/>
          <w:b w:val="false"/>
          <w:i w:val="false"/>
          <w:color w:val="000000"/>
          <w:sz w:val="28"/>
        </w:rPr>
        <w:t xml:space="preserve">
      3. Мемлекеттік қызметті көрсету нәтижесі: мемлекеттік грант беру туралы шарт немесе "Кәсіпкерлік саласындағы мемлекеттік көрсетілетін қызметтер стандарттарын бекіту туралы" (нормативтік құқықтық актілерді тіркеу Тізілімінде № 11181 болып тіркелген) (бұдан әрі - Стандарт) Қазақстан Республикасы Ұлттық экономика министрлігінің 24 сәуірдегі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шеңберінде бизнес-инкубациялау аясында жаңа бизнес- 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(дәлелді бас тарту).</w:t>
      </w:r>
    </w:p>
    <w:bookmarkEnd w:id="19"/>
    <w:bookmarkStart w:name="z184" w:id="20"/>
    <w:p>
      <w:pPr>
        <w:spacing w:after="0"/>
        <w:ind w:left="0"/>
        <w:jc w:val="both"/>
      </w:pPr>
      <w:r>
        <w:rPr>
          <w:rFonts w:ascii="Times New Roman"/>
          <w:b w:val="false"/>
          <w:i w:val="false"/>
          <w:color w:val="000000"/>
          <w:sz w:val="28"/>
        </w:rPr>
        <w:t>
      Мемлекеттік қызметті көрсету нәтижесін ұсыну нысаны: қағаз/электронды түрінде.</w:t>
      </w:r>
    </w:p>
    <w:bookmarkEnd w:id="2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85" w:id="21"/>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ұсынуы болып табылады.</w:t>
      </w:r>
    </w:p>
    <w:bookmarkEnd w:id="21"/>
    <w:bookmarkStart w:name="z186" w:id="2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көрсетілетін қызметті берушіге жүгінген кезде нәтижесі және оларды орындаудың ұзақтығы:</w:t>
      </w:r>
    </w:p>
    <w:bookmarkEnd w:id="22"/>
    <w:bookmarkStart w:name="z187" w:id="23"/>
    <w:p>
      <w:pPr>
        <w:spacing w:after="0"/>
        <w:ind w:left="0"/>
        <w:jc w:val="both"/>
      </w:pPr>
      <w:r>
        <w:rPr>
          <w:rFonts w:ascii="Times New Roman"/>
          <w:b w:val="false"/>
          <w:i w:val="false"/>
          <w:color w:val="000000"/>
          <w:sz w:val="28"/>
        </w:rPr>
        <w:t>
      Жаңа бизнес-идеяларды іске асыру үшін мемлекеттік гранттар алуға көрсетілетін қызметті алушының көрсетілетін қызметті берушіге жүгінген кезде:</w:t>
      </w:r>
    </w:p>
    <w:bookmarkEnd w:id="23"/>
    <w:bookmarkStart w:name="z188" w:id="2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оларды тіркейді және көрсетілетін қызметті берушінің басшысына жолдайды - 15 (он бес) минут;</w:t>
      </w:r>
    </w:p>
    <w:bookmarkEnd w:id="24"/>
    <w:bookmarkStart w:name="z189" w:id="2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белгілейді - 15 (он бес) минут;</w:t>
      </w:r>
    </w:p>
    <w:bookmarkEnd w:id="25"/>
    <w:bookmarkStart w:name="z190" w:id="26"/>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қарайды және мемлекеттік гранттар беру жөніндегі конкурстық комиссияның қарауына шығарады (бұдан әрі - Конкурстық комиссия) - 10 (он) жұмыс күні;</w:t>
      </w:r>
    </w:p>
    <w:bookmarkEnd w:id="26"/>
    <w:bookmarkStart w:name="z191" w:id="27"/>
    <w:p>
      <w:pPr>
        <w:spacing w:after="0"/>
        <w:ind w:left="0"/>
        <w:jc w:val="both"/>
      </w:pPr>
      <w:r>
        <w:rPr>
          <w:rFonts w:ascii="Times New Roman"/>
          <w:b w:val="false"/>
          <w:i w:val="false"/>
          <w:color w:val="000000"/>
          <w:sz w:val="28"/>
        </w:rPr>
        <w:t>
      4) Конкурстық комиссия құжаттарды қарайды, шешім қабылдайды, мемлекеттік гранттар беру/бермеу мүмкіндігі себептері көрсетілген хаттамамен ресімделеді және оны көрсетілетін қызмет берушінің жауапты орындаушысына жолдайды - 3 (үш) жұмыс күні;</w:t>
      </w:r>
    </w:p>
    <w:bookmarkEnd w:id="27"/>
    <w:bookmarkStart w:name="z192" w:id="28"/>
    <w:p>
      <w:pPr>
        <w:spacing w:after="0"/>
        <w:ind w:left="0"/>
        <w:jc w:val="both"/>
      </w:pPr>
      <w:r>
        <w:rPr>
          <w:rFonts w:ascii="Times New Roman"/>
          <w:b w:val="false"/>
          <w:i w:val="false"/>
          <w:color w:val="000000"/>
          <w:sz w:val="28"/>
        </w:rPr>
        <w:t>
      5) көрсетілетін қызметті берушінің жауапты орындаушысы Конкурстық комиссия хаттамасының негізінде дайындайды және жолдайды:</w:t>
      </w:r>
    </w:p>
    <w:bookmarkEnd w:id="28"/>
    <w:bookmarkStart w:name="z193" w:id="29"/>
    <w:p>
      <w:pPr>
        <w:spacing w:after="0"/>
        <w:ind w:left="0"/>
        <w:jc w:val="both"/>
      </w:pPr>
      <w:r>
        <w:rPr>
          <w:rFonts w:ascii="Times New Roman"/>
          <w:b w:val="false"/>
          <w:i w:val="false"/>
          <w:color w:val="000000"/>
          <w:sz w:val="28"/>
        </w:rPr>
        <w:t>
      конкурстық комиссияның шешімі туралы хабарламаны көрсетілетін қызметті алушыға;</w:t>
      </w:r>
    </w:p>
    <w:bookmarkEnd w:id="29"/>
    <w:bookmarkStart w:name="z194" w:id="30"/>
    <w:p>
      <w:pPr>
        <w:spacing w:after="0"/>
        <w:ind w:left="0"/>
        <w:jc w:val="both"/>
      </w:pPr>
      <w:r>
        <w:rPr>
          <w:rFonts w:ascii="Times New Roman"/>
          <w:b w:val="false"/>
          <w:i w:val="false"/>
          <w:color w:val="000000"/>
          <w:sz w:val="28"/>
        </w:rPr>
        <w:t>
      шағын кәсіпкерлік субъектісімен мемлекеттік грант беру бойынша шарт жасасуға дайындық іс - шараларын жүргізу үшін конкурстық комиссияның хаттамасын - "Даму" кәсіпкерлікті дамыту қоры" АҚ (бұдан әрі – қаржы агенттігі) – 1 (бір) жұмыс күні;</w:t>
      </w:r>
    </w:p>
    <w:bookmarkEnd w:id="30"/>
    <w:bookmarkStart w:name="z195" w:id="31"/>
    <w:p>
      <w:pPr>
        <w:spacing w:after="0"/>
        <w:ind w:left="0"/>
        <w:jc w:val="both"/>
      </w:pPr>
      <w:r>
        <w:rPr>
          <w:rFonts w:ascii="Times New Roman"/>
          <w:b w:val="false"/>
          <w:i w:val="false"/>
          <w:color w:val="000000"/>
          <w:sz w:val="28"/>
        </w:rPr>
        <w:t>
      6) көрсетілетін қызметті берушінің басшысы, қаржылық агенттік және көрсетілетін қызметті алушы мемлекеттік грант ұсыну туралы шарт жасайды – 10 (он) жұмыс күн ішінде.</w:t>
      </w:r>
    </w:p>
    <w:bookmarkEnd w:id="31"/>
    <w:bookmarkStart w:name="z196" w:id="32"/>
    <w:p>
      <w:pPr>
        <w:spacing w:after="0"/>
        <w:ind w:left="0"/>
        <w:jc w:val="both"/>
      </w:pPr>
      <w:r>
        <w:rPr>
          <w:rFonts w:ascii="Times New Roman"/>
          <w:b w:val="false"/>
          <w:i w:val="false"/>
          <w:color w:val="000000"/>
          <w:sz w:val="28"/>
        </w:rPr>
        <w:t>
      Бизнес-инкубациялау аясында индустриялық-инновациялық жобаларды іске асыру үшін мемлекеттік гранттар алуға көрсетілетін қызметті алушының көрсетілетін қызметті берушіге жүгінген кезде:</w:t>
      </w:r>
    </w:p>
    <w:bookmarkEnd w:id="32"/>
    <w:bookmarkStart w:name="z197" w:id="3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оларды тіркейді және көрсетілетін қызметті берушінің басшысына жолдайды - 15 (он бес) минут;</w:t>
      </w:r>
    </w:p>
    <w:bookmarkEnd w:id="33"/>
    <w:bookmarkStart w:name="z198" w:id="34"/>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белгілейді - 20 (жиырма) минут;</w:t>
      </w:r>
    </w:p>
    <w:bookmarkEnd w:id="34"/>
    <w:bookmarkStart w:name="z199" w:id="35"/>
    <w:p>
      <w:pPr>
        <w:spacing w:after="0"/>
        <w:ind w:left="0"/>
        <w:jc w:val="both"/>
      </w:pPr>
      <w:r>
        <w:rPr>
          <w:rFonts w:ascii="Times New Roman"/>
          <w:b w:val="false"/>
          <w:i w:val="false"/>
          <w:color w:val="000000"/>
          <w:sz w:val="28"/>
        </w:rPr>
        <w:t>
      3) көрсетілетін қызметті берушінің жауапты орындаушысы өтінімдерді алған сәттен бастап және бизнес-инкубациялау аясында индустриялық - инновациялық жобаны іске асыру үшін мемлекеттік грантты алуға қажетті құжаттардың толықтығын тексеруді жүзеге асырады және шағын кәсіпкерлік субъектісінің материалдарын ұлттық институтқа сараптама жүргізу үшін жібереді – 5 (бес) жұмыс күні;</w:t>
      </w:r>
    </w:p>
    <w:bookmarkEnd w:id="35"/>
    <w:bookmarkStart w:name="z200" w:id="36"/>
    <w:p>
      <w:pPr>
        <w:spacing w:after="0"/>
        <w:ind w:left="0"/>
        <w:jc w:val="both"/>
      </w:pPr>
      <w:r>
        <w:rPr>
          <w:rFonts w:ascii="Times New Roman"/>
          <w:b w:val="false"/>
          <w:i w:val="false"/>
          <w:color w:val="000000"/>
          <w:sz w:val="28"/>
        </w:rPr>
        <w:t xml:space="preserve">
      4) ұлттық институт жобаға сараптама жүргізеді, оның нәтижесі бойынша қалыптастырады және көрсетілетін қызметті берушінің қарауына ұсыныстар жолдайды – 60 (алпыс) жұмыс күні; </w:t>
      </w:r>
    </w:p>
    <w:bookmarkEnd w:id="36"/>
    <w:bookmarkStart w:name="z201" w:id="37"/>
    <w:p>
      <w:pPr>
        <w:spacing w:after="0"/>
        <w:ind w:left="0"/>
        <w:jc w:val="both"/>
      </w:pPr>
      <w:r>
        <w:rPr>
          <w:rFonts w:ascii="Times New Roman"/>
          <w:b w:val="false"/>
          <w:i w:val="false"/>
          <w:color w:val="000000"/>
          <w:sz w:val="28"/>
        </w:rPr>
        <w:t>
      5) көрсетілетін қызметті берушінің жауапты орындаушысы бизнес - инкубациялау шеңберінде индустриялық-инновациялық жобаларды іске асыру үшін шағын кәсіпкерлік субъектілеріне мемлекеттік гранттар беру жөніндегі құжаттардың толық топтамасын қоса бере отырып, көрсетілетін қызметті алушының бағдарлама жобасын конкурстық комиссияның отырысына қарауға шығарады - 10 (он) жұмыс күні;</w:t>
      </w:r>
    </w:p>
    <w:bookmarkEnd w:id="37"/>
    <w:bookmarkStart w:name="z202" w:id="38"/>
    <w:p>
      <w:pPr>
        <w:spacing w:after="0"/>
        <w:ind w:left="0"/>
        <w:jc w:val="both"/>
      </w:pPr>
      <w:r>
        <w:rPr>
          <w:rFonts w:ascii="Times New Roman"/>
          <w:b w:val="false"/>
          <w:i w:val="false"/>
          <w:color w:val="000000"/>
          <w:sz w:val="28"/>
        </w:rPr>
        <w:t>
      6) Конкурстық комиссия құжаттарды қарайды және шешім қабылдайды, ол мемлекеттік грантты ұсыну/ұсынбау мүмкіндігінің себептерін көрсете отырып, хаттамамен ресімделеді және оны көрсетілетін қызметті берушінің жауапты орындаушысына береді - 3 (үш) жұмыс күні;</w:t>
      </w:r>
    </w:p>
    <w:bookmarkEnd w:id="38"/>
    <w:bookmarkStart w:name="z203" w:id="39"/>
    <w:p>
      <w:pPr>
        <w:spacing w:after="0"/>
        <w:ind w:left="0"/>
        <w:jc w:val="both"/>
      </w:pPr>
      <w:r>
        <w:rPr>
          <w:rFonts w:ascii="Times New Roman"/>
          <w:b w:val="false"/>
          <w:i w:val="false"/>
          <w:color w:val="000000"/>
          <w:sz w:val="28"/>
        </w:rPr>
        <w:t>
      7) көрсетілетін қызметті берушінің жауапты орындаушысы Конкурстық комиссия хаттамасының негізінде дайындайды және жолдайды:</w:t>
      </w:r>
    </w:p>
    <w:bookmarkEnd w:id="39"/>
    <w:bookmarkStart w:name="z204" w:id="40"/>
    <w:p>
      <w:pPr>
        <w:spacing w:after="0"/>
        <w:ind w:left="0"/>
        <w:jc w:val="both"/>
      </w:pPr>
      <w:r>
        <w:rPr>
          <w:rFonts w:ascii="Times New Roman"/>
          <w:b w:val="false"/>
          <w:i w:val="false"/>
          <w:color w:val="000000"/>
          <w:sz w:val="28"/>
        </w:rPr>
        <w:t>
      конкурстық комиссияның шешімі туралы хабарламаны көрсетілетін қызметті алушыға;</w:t>
      </w:r>
    </w:p>
    <w:bookmarkEnd w:id="40"/>
    <w:bookmarkStart w:name="z205" w:id="41"/>
    <w:p>
      <w:pPr>
        <w:spacing w:after="0"/>
        <w:ind w:left="0"/>
        <w:jc w:val="both"/>
      </w:pPr>
      <w:r>
        <w:rPr>
          <w:rFonts w:ascii="Times New Roman"/>
          <w:b w:val="false"/>
          <w:i w:val="false"/>
          <w:color w:val="000000"/>
          <w:sz w:val="28"/>
        </w:rPr>
        <w:t>
      шағын кәсіпкерлік субъектісімен мемлекеттік грант беру бойынша шарт жасасуға дайындық іс - шараларын жүргізу үшін конкурстық комиссияның хаттамасын - "Даму" кәсіпкерлікті дамыту қоры" АҚ (бұдан әрі – қаржы агенттігі) – 1 (бір) жұмыс күні;</w:t>
      </w:r>
    </w:p>
    <w:bookmarkEnd w:id="41"/>
    <w:bookmarkStart w:name="z206" w:id="42"/>
    <w:p>
      <w:pPr>
        <w:spacing w:after="0"/>
        <w:ind w:left="0"/>
        <w:jc w:val="both"/>
      </w:pPr>
      <w:r>
        <w:rPr>
          <w:rFonts w:ascii="Times New Roman"/>
          <w:b w:val="false"/>
          <w:i w:val="false"/>
          <w:color w:val="000000"/>
          <w:sz w:val="28"/>
        </w:rPr>
        <w:t>
      8) көрсетілетін қызметті берушінің басшысы, Қаржы агенттігі/ұлттық институт және көрсетілетін қызметті алушы мемлекеттік грант беру туралы шарт жасасады – 10 (он) жұмыс күні.</w:t>
      </w:r>
    </w:p>
    <w:bookmarkEnd w:id="42"/>
    <w:bookmarkStart w:name="z207" w:id="43"/>
    <w:p>
      <w:pPr>
        <w:spacing w:after="0"/>
        <w:ind w:left="0"/>
        <w:jc w:val="both"/>
      </w:pPr>
      <w:r>
        <w:rPr>
          <w:rFonts w:ascii="Times New Roman"/>
          <w:b w:val="false"/>
          <w:i w:val="false"/>
          <w:color w:val="000000"/>
          <w:sz w:val="28"/>
        </w:rPr>
        <w:t>
      6. Көрсетілетін қызметті алушы жаңа бизнес-идеяларды іске асыру үшін мемлекеттік гранттарды алуға жүгінген кезде мемлекеттік қызмет көрсету бойынша рәсімнің (іс-әрекеттің) нәтижесі, ол келесі рәсімді (іс-қимылды) орындауды бастау үшін негіз болады):</w:t>
      </w:r>
    </w:p>
    <w:bookmarkEnd w:id="43"/>
    <w:bookmarkStart w:name="z208" w:id="44"/>
    <w:p>
      <w:pPr>
        <w:spacing w:after="0"/>
        <w:ind w:left="0"/>
        <w:jc w:val="both"/>
      </w:pPr>
      <w:r>
        <w:rPr>
          <w:rFonts w:ascii="Times New Roman"/>
          <w:b w:val="false"/>
          <w:i w:val="false"/>
          <w:color w:val="000000"/>
          <w:sz w:val="28"/>
        </w:rPr>
        <w:t>
      1) өтінімді қабылдауды растау;</w:t>
      </w:r>
    </w:p>
    <w:bookmarkEnd w:id="44"/>
    <w:bookmarkStart w:name="z209" w:id="45"/>
    <w:p>
      <w:pPr>
        <w:spacing w:after="0"/>
        <w:ind w:left="0"/>
        <w:jc w:val="both"/>
      </w:pPr>
      <w:r>
        <w:rPr>
          <w:rFonts w:ascii="Times New Roman"/>
          <w:b w:val="false"/>
          <w:i w:val="false"/>
          <w:color w:val="000000"/>
          <w:sz w:val="28"/>
        </w:rPr>
        <w:t>
      2) құжаттармен танысу және жауапты орындаушыны анықтау;</w:t>
      </w:r>
    </w:p>
    <w:bookmarkEnd w:id="45"/>
    <w:bookmarkStart w:name="z210" w:id="46"/>
    <w:p>
      <w:pPr>
        <w:spacing w:after="0"/>
        <w:ind w:left="0"/>
        <w:jc w:val="both"/>
      </w:pPr>
      <w:r>
        <w:rPr>
          <w:rFonts w:ascii="Times New Roman"/>
          <w:b w:val="false"/>
          <w:i w:val="false"/>
          <w:color w:val="000000"/>
          <w:sz w:val="28"/>
        </w:rPr>
        <w:t>
      3) комиссия отырысында қарау үшін көрсетілетін қызметті алушы бағдарламасының жобасын енгізу;</w:t>
      </w:r>
    </w:p>
    <w:bookmarkEnd w:id="46"/>
    <w:bookmarkStart w:name="z211" w:id="47"/>
    <w:p>
      <w:pPr>
        <w:spacing w:after="0"/>
        <w:ind w:left="0"/>
        <w:jc w:val="both"/>
      </w:pPr>
      <w:r>
        <w:rPr>
          <w:rFonts w:ascii="Times New Roman"/>
          <w:b w:val="false"/>
          <w:i w:val="false"/>
          <w:color w:val="000000"/>
          <w:sz w:val="28"/>
        </w:rPr>
        <w:t>
      4) шартты немесе дәлелді бас тартуды қалыптастыру;</w:t>
      </w:r>
    </w:p>
    <w:bookmarkEnd w:id="47"/>
    <w:bookmarkStart w:name="z212" w:id="48"/>
    <w:p>
      <w:pPr>
        <w:spacing w:after="0"/>
        <w:ind w:left="0"/>
        <w:jc w:val="both"/>
      </w:pPr>
      <w:r>
        <w:rPr>
          <w:rFonts w:ascii="Times New Roman"/>
          <w:b w:val="false"/>
          <w:i w:val="false"/>
          <w:color w:val="000000"/>
          <w:sz w:val="28"/>
        </w:rPr>
        <w:t>
      5) шартқа немесе дәлелді бас тартуға қол қою;</w:t>
      </w:r>
    </w:p>
    <w:bookmarkEnd w:id="48"/>
    <w:bookmarkStart w:name="z213" w:id="49"/>
    <w:p>
      <w:pPr>
        <w:spacing w:after="0"/>
        <w:ind w:left="0"/>
        <w:jc w:val="both"/>
      </w:pPr>
      <w:r>
        <w:rPr>
          <w:rFonts w:ascii="Times New Roman"/>
          <w:b w:val="false"/>
          <w:i w:val="false"/>
          <w:color w:val="000000"/>
          <w:sz w:val="28"/>
        </w:rPr>
        <w:t>
      6) шартты немесе дәлелді бас тартуды жолдау.</w:t>
      </w:r>
    </w:p>
    <w:bookmarkEnd w:id="49"/>
    <w:bookmarkStart w:name="z214" w:id="50"/>
    <w:p>
      <w:pPr>
        <w:spacing w:after="0"/>
        <w:ind w:left="0"/>
        <w:jc w:val="both"/>
      </w:pPr>
      <w:r>
        <w:rPr>
          <w:rFonts w:ascii="Times New Roman"/>
          <w:b w:val="false"/>
          <w:i w:val="false"/>
          <w:color w:val="000000"/>
          <w:sz w:val="28"/>
        </w:rPr>
        <w:t>
      Көрсетілетін қызметті алушы бизнес-инкубациялау шеңберінде индустриялық-инновациялық жобаларды іске асыру үшін мемлекеттік гранттар алуға көрсетілетін қызметті берушіге жүгінген кезде:</w:t>
      </w:r>
    </w:p>
    <w:bookmarkEnd w:id="50"/>
    <w:bookmarkStart w:name="z215" w:id="51"/>
    <w:p>
      <w:pPr>
        <w:spacing w:after="0"/>
        <w:ind w:left="0"/>
        <w:jc w:val="both"/>
      </w:pPr>
      <w:r>
        <w:rPr>
          <w:rFonts w:ascii="Times New Roman"/>
          <w:b w:val="false"/>
          <w:i w:val="false"/>
          <w:color w:val="000000"/>
          <w:sz w:val="28"/>
        </w:rPr>
        <w:t>
      1) құжаттардың қабылданғанын растайды;</w:t>
      </w:r>
    </w:p>
    <w:bookmarkEnd w:id="51"/>
    <w:bookmarkStart w:name="z216" w:id="52"/>
    <w:p>
      <w:pPr>
        <w:spacing w:after="0"/>
        <w:ind w:left="0"/>
        <w:jc w:val="both"/>
      </w:pPr>
      <w:r>
        <w:rPr>
          <w:rFonts w:ascii="Times New Roman"/>
          <w:b w:val="false"/>
          <w:i w:val="false"/>
          <w:color w:val="000000"/>
          <w:sz w:val="28"/>
        </w:rPr>
        <w:t>
      2) құжаттармен танысады және жауапты орындаушыны анықтайды;</w:t>
      </w:r>
    </w:p>
    <w:bookmarkEnd w:id="52"/>
    <w:bookmarkStart w:name="z217" w:id="53"/>
    <w:p>
      <w:pPr>
        <w:spacing w:after="0"/>
        <w:ind w:left="0"/>
        <w:jc w:val="both"/>
      </w:pPr>
      <w:r>
        <w:rPr>
          <w:rFonts w:ascii="Times New Roman"/>
          <w:b w:val="false"/>
          <w:i w:val="false"/>
          <w:color w:val="000000"/>
          <w:sz w:val="28"/>
        </w:rPr>
        <w:t>
      3) құжаттардың толықтығын тексеру, жобаға сараптама жүргізу;</w:t>
      </w:r>
    </w:p>
    <w:bookmarkEnd w:id="53"/>
    <w:bookmarkStart w:name="z218" w:id="54"/>
    <w:p>
      <w:pPr>
        <w:spacing w:after="0"/>
        <w:ind w:left="0"/>
        <w:jc w:val="both"/>
      </w:pPr>
      <w:r>
        <w:rPr>
          <w:rFonts w:ascii="Times New Roman"/>
          <w:b w:val="false"/>
          <w:i w:val="false"/>
          <w:color w:val="000000"/>
          <w:sz w:val="28"/>
        </w:rPr>
        <w:t>
      4) комиссия отырысында қарау үшін көрсетілетін қызметті алушы бағдарламасының жобасын енгізу;</w:t>
      </w:r>
    </w:p>
    <w:bookmarkEnd w:id="54"/>
    <w:bookmarkStart w:name="z219" w:id="55"/>
    <w:p>
      <w:pPr>
        <w:spacing w:after="0"/>
        <w:ind w:left="0"/>
        <w:jc w:val="both"/>
      </w:pPr>
      <w:r>
        <w:rPr>
          <w:rFonts w:ascii="Times New Roman"/>
          <w:b w:val="false"/>
          <w:i w:val="false"/>
          <w:color w:val="000000"/>
          <w:sz w:val="28"/>
        </w:rPr>
        <w:t>
      5) грант беру не бермеу туралы бағдарлама жобасын қарау, грант беру мүмкіндігі не мүмкін еместігі туралы шешім қабылдау;</w:t>
      </w:r>
    </w:p>
    <w:bookmarkEnd w:id="55"/>
    <w:bookmarkStart w:name="z220" w:id="56"/>
    <w:p>
      <w:pPr>
        <w:spacing w:after="0"/>
        <w:ind w:left="0"/>
        <w:jc w:val="both"/>
      </w:pPr>
      <w:r>
        <w:rPr>
          <w:rFonts w:ascii="Times New Roman"/>
          <w:b w:val="false"/>
          <w:i w:val="false"/>
          <w:color w:val="000000"/>
          <w:sz w:val="28"/>
        </w:rPr>
        <w:t>
      6) шартты немесе дәлелді бас тартуды қалыптастыру;</w:t>
      </w:r>
    </w:p>
    <w:bookmarkEnd w:id="56"/>
    <w:bookmarkStart w:name="z221" w:id="57"/>
    <w:p>
      <w:pPr>
        <w:spacing w:after="0"/>
        <w:ind w:left="0"/>
        <w:jc w:val="both"/>
      </w:pPr>
      <w:r>
        <w:rPr>
          <w:rFonts w:ascii="Times New Roman"/>
          <w:b w:val="false"/>
          <w:i w:val="false"/>
          <w:color w:val="000000"/>
          <w:sz w:val="28"/>
        </w:rPr>
        <w:t>
      7) шартқа немесе дәлелді бас тартуға қол қою;</w:t>
      </w:r>
    </w:p>
    <w:bookmarkEnd w:id="57"/>
    <w:bookmarkStart w:name="z222" w:id="58"/>
    <w:p>
      <w:pPr>
        <w:spacing w:after="0"/>
        <w:ind w:left="0"/>
        <w:jc w:val="both"/>
      </w:pPr>
      <w:r>
        <w:rPr>
          <w:rFonts w:ascii="Times New Roman"/>
          <w:b w:val="false"/>
          <w:i w:val="false"/>
          <w:color w:val="000000"/>
          <w:sz w:val="28"/>
        </w:rPr>
        <w:t>
      8) шартты немесе дәлелді бас тартуды жолдау;</w:t>
      </w:r>
    </w:p>
    <w:bookmarkEnd w:id="58"/>
    <w:bookmarkStart w:name="z223" w:id="59"/>
    <w:p>
      <w:pPr>
        <w:spacing w:after="0"/>
        <w:ind w:left="0"/>
        <w:jc w:val="both"/>
      </w:pPr>
      <w:r>
        <w:rPr>
          <w:rFonts w:ascii="Times New Roman"/>
          <w:b w:val="false"/>
          <w:i w:val="false"/>
          <w:color w:val="000000"/>
          <w:sz w:val="28"/>
        </w:rPr>
        <w:t xml:space="preserve">
      7. Мемлекеттік қызмет көрсету процесінде рәсімдердің (іс-әрекеттердің) ретін, көрсетілетін қызметті берушінің толық сипаттамасы құрылымдық бөлімшелерінің (қызметкерлерінің) өзара іс-әрекеттерінің,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w:t>
      </w:r>
    </w:p>
    <w:bookmarkEnd w:id="59"/>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224" w:id="60"/>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60"/>
    <w:bookmarkStart w:name="z225" w:id="61"/>
    <w:p>
      <w:pPr>
        <w:spacing w:after="0"/>
        <w:ind w:left="0"/>
        <w:jc w:val="both"/>
      </w:pPr>
      <w:r>
        <w:rPr>
          <w:rFonts w:ascii="Times New Roman"/>
          <w:b w:val="false"/>
          <w:i w:val="false"/>
          <w:color w:val="000000"/>
          <w:sz w:val="28"/>
        </w:rPr>
        <w:t>
      1) көрсетілетін қызметті берушінің кеңсе қызметкері;</w:t>
      </w:r>
    </w:p>
    <w:bookmarkEnd w:id="61"/>
    <w:bookmarkStart w:name="z226" w:id="62"/>
    <w:p>
      <w:pPr>
        <w:spacing w:after="0"/>
        <w:ind w:left="0"/>
        <w:jc w:val="both"/>
      </w:pPr>
      <w:r>
        <w:rPr>
          <w:rFonts w:ascii="Times New Roman"/>
          <w:b w:val="false"/>
          <w:i w:val="false"/>
          <w:color w:val="000000"/>
          <w:sz w:val="28"/>
        </w:rPr>
        <w:t>
      2) көрсетілетін қызметті берушінің басшысы;</w:t>
      </w:r>
    </w:p>
    <w:bookmarkEnd w:id="62"/>
    <w:bookmarkStart w:name="z227" w:id="6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3"/>
    <w:bookmarkStart w:name="z228" w:id="64"/>
    <w:p>
      <w:pPr>
        <w:spacing w:after="0"/>
        <w:ind w:left="0"/>
        <w:jc w:val="both"/>
      </w:pPr>
      <w:r>
        <w:rPr>
          <w:rFonts w:ascii="Times New Roman"/>
          <w:b w:val="false"/>
          <w:i w:val="false"/>
          <w:color w:val="000000"/>
          <w:sz w:val="28"/>
        </w:rPr>
        <w:t>
      4) Конкурстық комиссия;</w:t>
      </w:r>
    </w:p>
    <w:bookmarkEnd w:id="64"/>
    <w:bookmarkStart w:name="z229" w:id="65"/>
    <w:p>
      <w:pPr>
        <w:spacing w:after="0"/>
        <w:ind w:left="0"/>
        <w:jc w:val="both"/>
      </w:pPr>
      <w:r>
        <w:rPr>
          <w:rFonts w:ascii="Times New Roman"/>
          <w:b w:val="false"/>
          <w:i w:val="false"/>
          <w:color w:val="000000"/>
          <w:sz w:val="28"/>
        </w:rPr>
        <w:t>
      5) Қаржы агенттігі.</w:t>
      </w:r>
    </w:p>
    <w:bookmarkEnd w:id="65"/>
    <w:bookmarkStart w:name="z230" w:id="66"/>
    <w:p>
      <w:pPr>
        <w:spacing w:after="0"/>
        <w:ind w:left="0"/>
        <w:jc w:val="both"/>
      </w:pPr>
      <w:r>
        <w:rPr>
          <w:rFonts w:ascii="Times New Roman"/>
          <w:b w:val="false"/>
          <w:i w:val="false"/>
          <w:color w:val="000000"/>
          <w:sz w:val="28"/>
        </w:rPr>
        <w:t>
      9. Құрылымдық бөлімшелер (қызметкерлер) арасындағы рәсімдердің (іс - қимылдардың) реттілігін сипаттау, көрсетілетін қызметті берушіге жүгінген кезде әрбір рәсімнің (іс-қимылдың) ұзақтығы:</w:t>
      </w:r>
    </w:p>
    <w:bookmarkEnd w:id="66"/>
    <w:bookmarkStart w:name="z231" w:id="67"/>
    <w:p>
      <w:pPr>
        <w:spacing w:after="0"/>
        <w:ind w:left="0"/>
        <w:jc w:val="both"/>
      </w:pPr>
      <w:r>
        <w:rPr>
          <w:rFonts w:ascii="Times New Roman"/>
          <w:b w:val="false"/>
          <w:i w:val="false"/>
          <w:color w:val="000000"/>
          <w:sz w:val="28"/>
        </w:rPr>
        <w:t>
      1) көрсетілетін қызметті алушы көрсетілетін қызметті берушінің кеңсе қызметкеріне құжаттарды қоса бере отырып өтінімді ұсынады;</w:t>
      </w:r>
    </w:p>
    <w:bookmarkEnd w:id="67"/>
    <w:bookmarkStart w:name="z232" w:id="68"/>
    <w:p>
      <w:pPr>
        <w:spacing w:after="0"/>
        <w:ind w:left="0"/>
        <w:jc w:val="both"/>
      </w:pPr>
      <w:r>
        <w:rPr>
          <w:rFonts w:ascii="Times New Roman"/>
          <w:b w:val="false"/>
          <w:i w:val="false"/>
          <w:color w:val="000000"/>
          <w:sz w:val="28"/>
        </w:rPr>
        <w:t>
      2) көрсетілетін қызметті берушінің кеңсе қызметкері құжаттар топтамасын қабылдауды жүзеге асырады, тіркейді және құжаттар топтамасын бұрыштама қою үшін көрсетілетін қызметті берушінің басшысына береді - 20 (жиырма) минут;</w:t>
      </w:r>
    </w:p>
    <w:bookmarkEnd w:id="68"/>
    <w:bookmarkStart w:name="z233" w:id="69"/>
    <w:p>
      <w:pPr>
        <w:spacing w:after="0"/>
        <w:ind w:left="0"/>
        <w:jc w:val="both"/>
      </w:pPr>
      <w:r>
        <w:rPr>
          <w:rFonts w:ascii="Times New Roman"/>
          <w:b w:val="false"/>
          <w:i w:val="false"/>
          <w:color w:val="000000"/>
          <w:sz w:val="28"/>
        </w:rPr>
        <w:t>
      3) көрсетілетін қызметті берушінің басшысы жауапты орындаушыны анықтайды, тиісті бұрыштама қояды, құжаттар топтамасын жауапты орындаушыға береді – 15 (он бес) минут;</w:t>
      </w:r>
    </w:p>
    <w:bookmarkEnd w:id="69"/>
    <w:bookmarkStart w:name="z234" w:id="70"/>
    <w:p>
      <w:pPr>
        <w:spacing w:after="0"/>
        <w:ind w:left="0"/>
        <w:jc w:val="both"/>
      </w:pPr>
      <w:r>
        <w:rPr>
          <w:rFonts w:ascii="Times New Roman"/>
          <w:b w:val="false"/>
          <w:i w:val="false"/>
          <w:color w:val="000000"/>
          <w:sz w:val="28"/>
        </w:rPr>
        <w:t>
      4) жауапты орындаушы ұсынылған құжаттар топтамасының толықтығын тексереді-5 (бес) жұмыс күні;</w:t>
      </w:r>
    </w:p>
    <w:bookmarkEnd w:id="70"/>
    <w:bookmarkStart w:name="z235" w:id="71"/>
    <w:p>
      <w:pPr>
        <w:spacing w:after="0"/>
        <w:ind w:left="0"/>
        <w:jc w:val="both"/>
      </w:pPr>
      <w:r>
        <w:rPr>
          <w:rFonts w:ascii="Times New Roman"/>
          <w:b w:val="false"/>
          <w:i w:val="false"/>
          <w:color w:val="000000"/>
          <w:sz w:val="28"/>
        </w:rPr>
        <w:t>
      5) Жауапты орындаушы барлық құжаттар мен ақпаратты алған сәттен бастап көрсетілетін қызметті алушының материалдарын конкурстық комиссияның қарауына шығарады - 10 (он) жұмыс күні.</w:t>
      </w:r>
    </w:p>
    <w:bookmarkEnd w:id="71"/>
    <w:bookmarkStart w:name="z236" w:id="72"/>
    <w:p>
      <w:pPr>
        <w:spacing w:after="0"/>
        <w:ind w:left="0"/>
        <w:jc w:val="both"/>
      </w:pPr>
      <w:r>
        <w:rPr>
          <w:rFonts w:ascii="Times New Roman"/>
          <w:b w:val="false"/>
          <w:i w:val="false"/>
          <w:color w:val="000000"/>
          <w:sz w:val="28"/>
        </w:rPr>
        <w:t>
      6) Конкурстық комиссия грант беру мүмкіндігі/мүмкін еместігі туралы шешім қабылдайды, ол конкурстық комиссияның хаттамасымен рәсімделеді - 3 (үш) жұмыс күні;</w:t>
      </w:r>
    </w:p>
    <w:bookmarkEnd w:id="72"/>
    <w:bookmarkStart w:name="z237" w:id="73"/>
    <w:p>
      <w:pPr>
        <w:spacing w:after="0"/>
        <w:ind w:left="0"/>
        <w:jc w:val="both"/>
      </w:pPr>
      <w:r>
        <w:rPr>
          <w:rFonts w:ascii="Times New Roman"/>
          <w:b w:val="false"/>
          <w:i w:val="false"/>
          <w:color w:val="000000"/>
          <w:sz w:val="28"/>
        </w:rPr>
        <w:t>
      7) жауапты орындаушы конкурстық комиссияның шешімі туралы хабарлама дайындайды - 1 (бір) жұмыс күні;</w:t>
      </w:r>
    </w:p>
    <w:bookmarkEnd w:id="73"/>
    <w:bookmarkStart w:name="z238" w:id="74"/>
    <w:p>
      <w:pPr>
        <w:spacing w:after="0"/>
        <w:ind w:left="0"/>
        <w:jc w:val="both"/>
      </w:pPr>
      <w:r>
        <w:rPr>
          <w:rFonts w:ascii="Times New Roman"/>
          <w:b w:val="false"/>
          <w:i w:val="false"/>
          <w:color w:val="000000"/>
          <w:sz w:val="28"/>
        </w:rPr>
        <w:t>
      8) көрсетілетін қызметті берушінің басшысы конкурстық комиссияның шешімі туралы хабарламаға қол қояды, оны көрсетілетін қызметті берушінің кеңсе қызметкеріне береді - 2 (екі) сағат;</w:t>
      </w:r>
    </w:p>
    <w:bookmarkEnd w:id="74"/>
    <w:bookmarkStart w:name="z239" w:id="75"/>
    <w:p>
      <w:pPr>
        <w:spacing w:after="0"/>
        <w:ind w:left="0"/>
        <w:jc w:val="both"/>
      </w:pPr>
      <w:r>
        <w:rPr>
          <w:rFonts w:ascii="Times New Roman"/>
          <w:b w:val="false"/>
          <w:i w:val="false"/>
          <w:color w:val="000000"/>
          <w:sz w:val="28"/>
        </w:rPr>
        <w:t>
      9) көрсетілетін қызметті берушінің кеңсе қызметкері конкурстық комиссияның шешімі туралы хабарламаны көрсетілетін қызметті алушыға, конкурстық комиссияның хаттамасын шағын кәсіпкерлік субъектісімен мемлекеттік грант беру жөнінде шарт жасасу үшін дайындық іс - шараларын жүргізу үшін Қаржы агенттігіне/ұлттық институтқа жолдайды – 20 (жиырма) минут;</w:t>
      </w:r>
    </w:p>
    <w:bookmarkEnd w:id="75"/>
    <w:bookmarkStart w:name="z240" w:id="76"/>
    <w:p>
      <w:pPr>
        <w:spacing w:after="0"/>
        <w:ind w:left="0"/>
        <w:jc w:val="both"/>
      </w:pPr>
      <w:r>
        <w:rPr>
          <w:rFonts w:ascii="Times New Roman"/>
          <w:b w:val="false"/>
          <w:i w:val="false"/>
          <w:color w:val="000000"/>
          <w:sz w:val="28"/>
        </w:rPr>
        <w:t>
      10) көрсетілетін қызметті берушінің басшысы, Қаржы агенттігі/ұлттық институт және көрсетілетін қызметті алушы шарт жасасады – 10 (он) жұмыс күні.</w:t>
      </w:r>
    </w:p>
    <w:bookmarkEnd w:id="76"/>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Start w:name="z241" w:id="77"/>
    <w:p>
      <w:pPr>
        <w:spacing w:after="0"/>
        <w:ind w:left="0"/>
        <w:jc w:val="both"/>
      </w:pPr>
      <w:r>
        <w:rPr>
          <w:rFonts w:ascii="Times New Roman"/>
          <w:b w:val="false"/>
          <w:i w:val="false"/>
          <w:color w:val="000000"/>
          <w:sz w:val="28"/>
        </w:rPr>
        <w:t>
      10. Портал арқылы мемлекеттік қызмет көрсеткен кезде көрсетілетін қызметті беруші мен көрсетілетін қызметті алушы рәсімдерінің (іс-қимылдарының) кезеңділігін және өтініш білдіру тәртібін сипаттау:</w:t>
      </w:r>
    </w:p>
    <w:bookmarkEnd w:id="77"/>
    <w:bookmarkStart w:name="z242" w:id="78"/>
    <w:p>
      <w:pPr>
        <w:spacing w:after="0"/>
        <w:ind w:left="0"/>
        <w:jc w:val="both"/>
      </w:pPr>
      <w:r>
        <w:rPr>
          <w:rFonts w:ascii="Times New Roman"/>
          <w:b w:val="false"/>
          <w:i w:val="false"/>
          <w:color w:val="000000"/>
          <w:sz w:val="28"/>
        </w:rPr>
        <w:t xml:space="preserve">
      Көрсетілетін қызметті алушы порталға көрсетілетін қызметті алушының ЭЦҚ-мен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субсидиялар алуға өтінімді ұсынады.</w:t>
      </w:r>
    </w:p>
    <w:bookmarkEnd w:id="78"/>
    <w:bookmarkStart w:name="z243" w:id="79"/>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көрсетілетін қызметті алушылар үшін іске асырылады);</w:t>
      </w:r>
    </w:p>
    <w:bookmarkEnd w:id="79"/>
    <w:bookmarkStart w:name="z244" w:id="80"/>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порталда ЖСН/БСН және паролін енгізу үрдісі (авторизация үрдісі);</w:t>
      </w:r>
    </w:p>
    <w:bookmarkEnd w:id="80"/>
    <w:bookmarkStart w:name="z245" w:id="81"/>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bookmarkEnd w:id="81"/>
    <w:bookmarkStart w:name="z246" w:id="82"/>
    <w:p>
      <w:pPr>
        <w:spacing w:after="0"/>
        <w:ind w:left="0"/>
        <w:jc w:val="both"/>
      </w:pPr>
      <w:r>
        <w:rPr>
          <w:rFonts w:ascii="Times New Roman"/>
          <w:b w:val="false"/>
          <w:i w:val="false"/>
          <w:color w:val="000000"/>
          <w:sz w:val="28"/>
        </w:rPr>
        <w:t>
      2-процесс – порталмен көрсетілетін қызметті алушының деректерінде бар бұзушылықтармен байланысты авторизациялаудан бас тарту туралы хабарлама қалыптастыру;</w:t>
      </w:r>
    </w:p>
    <w:bookmarkEnd w:id="82"/>
    <w:bookmarkStart w:name="z247" w:id="83"/>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таңдап алуы, мемлекеттік қызмет көрсету үшін сауал түрін экранға шығару және құрылымымен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bookmarkEnd w:id="83"/>
    <w:bookmarkStart w:name="z248" w:id="84"/>
    <w:p>
      <w:pPr>
        <w:spacing w:after="0"/>
        <w:ind w:left="0"/>
        <w:jc w:val="both"/>
      </w:pPr>
      <w:r>
        <w:rPr>
          <w:rFonts w:ascii="Times New Roman"/>
          <w:b w:val="false"/>
          <w:i w:val="false"/>
          <w:color w:val="000000"/>
          <w:sz w:val="28"/>
        </w:rPr>
        <w:t>
      1-шарт – порталда ЭЦҚ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көрсетілген ЖСН/БСН арасында) сәйкестігін тексеру;</w:t>
      </w:r>
    </w:p>
    <w:bookmarkEnd w:id="84"/>
    <w:bookmarkStart w:name="z249" w:id="85"/>
    <w:p>
      <w:pPr>
        <w:spacing w:after="0"/>
        <w:ind w:left="0"/>
        <w:jc w:val="both"/>
      </w:pPr>
      <w:r>
        <w:rPr>
          <w:rFonts w:ascii="Times New Roman"/>
          <w:b w:val="false"/>
          <w:i w:val="false"/>
          <w:color w:val="000000"/>
          <w:sz w:val="28"/>
        </w:rPr>
        <w:t>
      4-процесс– көрсетілетін қызметті алушының ЭЦҚ түпнұсқалығының расталмауына байланысты сұратып отырған қызметтен бас тарту туралы хабарлама қалыптастыру;</w:t>
      </w:r>
    </w:p>
    <w:bookmarkEnd w:id="85"/>
    <w:bookmarkStart w:name="z250" w:id="86"/>
    <w:p>
      <w:pPr>
        <w:spacing w:after="0"/>
        <w:ind w:left="0"/>
        <w:jc w:val="both"/>
      </w:pPr>
      <w:r>
        <w:rPr>
          <w:rFonts w:ascii="Times New Roman"/>
          <w:b w:val="false"/>
          <w:i w:val="false"/>
          <w:color w:val="000000"/>
          <w:sz w:val="28"/>
        </w:rPr>
        <w:t>
      5-процесс – көрсетілетін қызметті берушімен сұрау салуды өңдеу үшін "электрондық үкімет" өңірлік шлюздің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(көрсетілетін қызметті алушының сұрау салуын) жолдау;</w:t>
      </w:r>
    </w:p>
    <w:bookmarkEnd w:id="86"/>
    <w:bookmarkStart w:name="z251" w:id="87"/>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рәсімдері (іс-қимылдары);</w:t>
      </w:r>
    </w:p>
    <w:bookmarkEnd w:id="87"/>
    <w:bookmarkStart w:name="z252" w:id="88"/>
    <w:p>
      <w:pPr>
        <w:spacing w:after="0"/>
        <w:ind w:left="0"/>
        <w:jc w:val="both"/>
      </w:pPr>
      <w:r>
        <w:rPr>
          <w:rFonts w:ascii="Times New Roman"/>
          <w:b w:val="false"/>
          <w:i w:val="false"/>
          <w:color w:val="000000"/>
          <w:sz w:val="28"/>
        </w:rPr>
        <w:t>
      7-процесс – көрсетілетін қызметті алушымен мемлекеттік көрсетілетінқызметтің нәтижесін алу.</w:t>
      </w:r>
    </w:p>
    <w:bookmarkEnd w:id="88"/>
    <w:bookmarkStart w:name="z253" w:id="89"/>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 қолдау мен дамытудың мемлекеттік бағдарламасы шеңберінде бизнес-инкубациялау аясында жаңа бизнес -идеяларды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регламентіне 1 қосымша</w:t>
            </w:r>
          </w:p>
        </w:tc>
      </w:tr>
    </w:tbl>
    <w:p>
      <w:pPr>
        <w:spacing w:after="0"/>
        <w:ind w:left="0"/>
        <w:jc w:val="left"/>
      </w:pPr>
      <w:r>
        <w:rPr>
          <w:rFonts w:ascii="Times New Roman"/>
          <w:b/>
          <w:i w:val="false"/>
          <w:color w:val="000000"/>
        </w:rPr>
        <w:t xml:space="preserve"> Көрсетілетін қызметті берушіге жүгінгенде мемлекеттік қызмет көрсетудің бизнес-процестер анықтамалығы</w:t>
      </w:r>
    </w:p>
    <w:p>
      <w:pPr>
        <w:spacing w:after="0"/>
        <w:ind w:left="0"/>
        <w:jc w:val="left"/>
      </w:pP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картасы-2020" бизнесті қолдау мен дамытудың мемлекеттік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регламентіне 2 қосымша</w:t>
            </w:r>
          </w:p>
        </w:tc>
      </w:tr>
    </w:tbl>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іс-қимыл диаграммасы</w:t>
      </w:r>
    </w:p>
    <w:p>
      <w:pPr>
        <w:spacing w:after="0"/>
        <w:ind w:left="0"/>
        <w:jc w:val="left"/>
      </w:pP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4" w:id="90"/>
    <w:p>
      <w:pPr>
        <w:spacing w:after="0"/>
        <w:ind w:left="0"/>
        <w:jc w:val="both"/>
      </w:pPr>
      <w:r>
        <w:rPr>
          <w:rFonts w:ascii="Times New Roman"/>
          <w:b w:val="false"/>
          <w:i w:val="false"/>
          <w:color w:val="000000"/>
          <w:sz w:val="28"/>
        </w:rPr>
        <w:t xml:space="preserve">
      Қысқартылған сөздерді ашып жазу: </w:t>
      </w:r>
    </w:p>
    <w:bookmarkEnd w:id="90"/>
    <w:bookmarkStart w:name="z255" w:id="91"/>
    <w:p>
      <w:pPr>
        <w:spacing w:after="0"/>
        <w:ind w:left="0"/>
        <w:jc w:val="both"/>
      </w:pPr>
      <w:r>
        <w:rPr>
          <w:rFonts w:ascii="Times New Roman"/>
          <w:b w:val="false"/>
          <w:i w:val="false"/>
          <w:color w:val="000000"/>
          <w:sz w:val="28"/>
        </w:rPr>
        <w:t>
      Портал – "электрондық үкімет" веб-порталы www.egov.kz.</w:t>
      </w:r>
    </w:p>
    <w:bookmarkEnd w:id="91"/>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қаулысымен бекітілген</w:t>
            </w:r>
          </w:p>
        </w:tc>
      </w:tr>
    </w:tbl>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Қаулы регламентпен толықтырылды - Маңғыстау облысы әкімдігінің 13.11.2019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256" w:id="92"/>
    <w:p>
      <w:pPr>
        <w:spacing w:after="0"/>
        <w:ind w:left="0"/>
        <w:jc w:val="both"/>
      </w:pPr>
      <w:r>
        <w:rPr>
          <w:rFonts w:ascii="Times New Roman"/>
          <w:b w:val="false"/>
          <w:i w:val="false"/>
          <w:color w:val="000000"/>
          <w:sz w:val="28"/>
        </w:rPr>
        <w:t>
      1.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қызметін "Маңғыстау облысының кәсіпкерлік және сауда басқармасы" мемлекеттік мекемесі (бұдан әрі – көрсетілетін қызметті беруші) көрсетеді.</w:t>
      </w:r>
    </w:p>
    <w:bookmarkEnd w:id="92"/>
    <w:bookmarkStart w:name="z257" w:id="93"/>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көрсетілетін қызметті берушінің кеңсесі және "электрондық үкіметтің" веб-порталы (бұдан әрі – веб-портал) арқылы жүзеге асырылады.</w:t>
      </w:r>
    </w:p>
    <w:bookmarkEnd w:id="93"/>
    <w:bookmarkStart w:name="z258" w:id="94"/>
    <w:p>
      <w:pPr>
        <w:spacing w:after="0"/>
        <w:ind w:left="0"/>
        <w:jc w:val="both"/>
      </w:pPr>
      <w:r>
        <w:rPr>
          <w:rFonts w:ascii="Times New Roman"/>
          <w:b w:val="false"/>
          <w:i w:val="false"/>
          <w:color w:val="000000"/>
          <w:sz w:val="28"/>
        </w:rPr>
        <w:t>
      2. Мемлекеттік қызметті көрсету нысаны: қағаз/электронды түрінде.</w:t>
      </w:r>
    </w:p>
    <w:bookmarkEnd w:id="94"/>
    <w:bookmarkStart w:name="z259" w:id="95"/>
    <w:p>
      <w:pPr>
        <w:spacing w:after="0"/>
        <w:ind w:left="0"/>
        <w:jc w:val="both"/>
      </w:pPr>
      <w:r>
        <w:rPr>
          <w:rFonts w:ascii="Times New Roman"/>
          <w:b w:val="false"/>
          <w:i w:val="false"/>
          <w:color w:val="000000"/>
          <w:sz w:val="28"/>
        </w:rPr>
        <w:t xml:space="preserve">
      3. Мемлекеттік қызметті көрсету нәтижесі: Өңірлік үйлестіру кеңесі (бұдан әрі – ӨҮК) отырысының хаттамасының үзінді көшірмесі не/немесе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(нормативтік құқықтық актілерді Тіркеу тізілімінде № 11181 болып тіркелген) </w:t>
      </w:r>
      <w:r>
        <w:rPr>
          <w:rFonts w:ascii="Times New Roman"/>
          <w:b w:val="false"/>
          <w:i w:val="false"/>
          <w:color w:val="000000"/>
          <w:sz w:val="28"/>
        </w:rPr>
        <w:t>бұйрығыме</w:t>
      </w:r>
      <w:r>
        <w:rPr>
          <w:rFonts w:ascii="Times New Roman"/>
          <w:b w:val="false"/>
          <w:i w:val="false"/>
          <w:color w:val="000000"/>
          <w:sz w:val="28"/>
        </w:rPr>
        <w:t xml:space="preserve">н бекітілген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бас тарту туралы дәлелді жауап.</w:t>
      </w:r>
    </w:p>
    <w:bookmarkEnd w:id="95"/>
    <w:bookmarkStart w:name="z260" w:id="96"/>
    <w:p>
      <w:pPr>
        <w:spacing w:after="0"/>
        <w:ind w:left="0"/>
        <w:jc w:val="both"/>
      </w:pPr>
      <w:r>
        <w:rPr>
          <w:rFonts w:ascii="Times New Roman"/>
          <w:b w:val="false"/>
          <w:i w:val="false"/>
          <w:color w:val="000000"/>
          <w:sz w:val="28"/>
        </w:rPr>
        <w:t>
      Мемлекеттік қызметті көрсету нәтижесін ұсыну нысаны: қағаз/ электронды түрінде.</w:t>
      </w:r>
    </w:p>
    <w:bookmarkEnd w:id="9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261" w:id="97"/>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қимылдарды)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ұсынуы болып табылады.</w:t>
      </w:r>
    </w:p>
    <w:bookmarkEnd w:id="97"/>
    <w:bookmarkStart w:name="z262" w:id="9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орындаудың ұзақтығы:</w:t>
      </w:r>
    </w:p>
    <w:bookmarkEnd w:id="98"/>
    <w:bookmarkStart w:name="z263" w:id="99"/>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оларды тіркейді және көрсетілетін қызметті берушінің басшысына бұрыштама қоюға жолдайды - 30 (отыз) минут;</w:t>
      </w:r>
    </w:p>
    <w:bookmarkEnd w:id="99"/>
    <w:bookmarkStart w:name="z264" w:id="100"/>
    <w:p>
      <w:pPr>
        <w:spacing w:after="0"/>
        <w:ind w:left="0"/>
        <w:jc w:val="both"/>
      </w:pPr>
      <w:r>
        <w:rPr>
          <w:rFonts w:ascii="Times New Roman"/>
          <w:b w:val="false"/>
          <w:i w:val="false"/>
          <w:color w:val="000000"/>
          <w:sz w:val="28"/>
        </w:rPr>
        <w:t>
      Нәтижесі – көрсетілетін қызметті берушінің кеңсесінде өтінімдерді тіркеу және көрсетілетін қызметті берушінің басшысына жолдау;</w:t>
      </w:r>
    </w:p>
    <w:bookmarkEnd w:id="100"/>
    <w:bookmarkStart w:name="z265" w:id="101"/>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бұрыштаманы қояды - 1 (бір) сағат;</w:t>
      </w:r>
    </w:p>
    <w:bookmarkEnd w:id="101"/>
    <w:bookmarkStart w:name="z266" w:id="102"/>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жобалардың тізбесін дайындайды және ӨҮК қарауына шығарады немесе мемлекеттік қызметті көрсету кезінде көрсетілетін қызметті алушыға бас тарту туралы дәлелді жауаппен хабарлама беруді қамтамасыз етеді - 5 (бес) жұмыс күні;</w:t>
      </w:r>
    </w:p>
    <w:bookmarkEnd w:id="102"/>
    <w:bookmarkStart w:name="z267" w:id="103"/>
    <w:p>
      <w:pPr>
        <w:spacing w:after="0"/>
        <w:ind w:left="0"/>
        <w:jc w:val="both"/>
      </w:pPr>
      <w:r>
        <w:rPr>
          <w:rFonts w:ascii="Times New Roman"/>
          <w:b w:val="false"/>
          <w:i w:val="false"/>
          <w:color w:val="000000"/>
          <w:sz w:val="28"/>
        </w:rPr>
        <w:t>
      Нәтижесі –жобаларды ӨҮК-нің қарауына шығару немесе мемлекеттік қызмет көрсету кезінде бас тарту туралы дәлелді жауаппен хабарлама беру;</w:t>
      </w:r>
    </w:p>
    <w:bookmarkEnd w:id="103"/>
    <w:bookmarkStart w:name="z268" w:id="104"/>
    <w:p>
      <w:pPr>
        <w:spacing w:after="0"/>
        <w:ind w:left="0"/>
        <w:jc w:val="both"/>
      </w:pPr>
      <w:r>
        <w:rPr>
          <w:rFonts w:ascii="Times New Roman"/>
          <w:b w:val="false"/>
          <w:i w:val="false"/>
          <w:color w:val="000000"/>
          <w:sz w:val="28"/>
        </w:rPr>
        <w:t>
      4) ӨҮК құжаттарды қарайды және жобаны қаржыландыру мүмкіндігі /мүмкін еместігі туралы шешім қабылдайды - 3 (үш) жұмыс күн;</w:t>
      </w:r>
    </w:p>
    <w:bookmarkEnd w:id="104"/>
    <w:bookmarkStart w:name="z269" w:id="105"/>
    <w:p>
      <w:pPr>
        <w:spacing w:after="0"/>
        <w:ind w:left="0"/>
        <w:jc w:val="both"/>
      </w:pPr>
      <w:r>
        <w:rPr>
          <w:rFonts w:ascii="Times New Roman"/>
          <w:b w:val="false"/>
          <w:i w:val="false"/>
          <w:color w:val="000000"/>
          <w:sz w:val="28"/>
        </w:rPr>
        <w:t>
      Нәтижесі – шешім қабылдау және ӨҮК хаттамасын ресімдеу;</w:t>
      </w:r>
    </w:p>
    <w:bookmarkEnd w:id="105"/>
    <w:bookmarkStart w:name="z270" w:id="106"/>
    <w:p>
      <w:pPr>
        <w:spacing w:after="0"/>
        <w:ind w:left="0"/>
        <w:jc w:val="both"/>
      </w:pPr>
      <w:r>
        <w:rPr>
          <w:rFonts w:ascii="Times New Roman"/>
          <w:b w:val="false"/>
          <w:i w:val="false"/>
          <w:color w:val="000000"/>
          <w:sz w:val="28"/>
        </w:rPr>
        <w:t xml:space="preserve">
      5) көрсетілетін қызметті берушінің жауапты орындаушысы ӨҮК отырысының хаттамасының негізінде дайындайды және ӨҮК отырысы хаттамасының үзінді көшірмесін көрсетілетін қызметті берушінің басшысымен қол қойылып, көрсетілетін қызметті берушінің кеңсе қызметкеріне ұсынылады - 2 (екі) сағат; </w:t>
      </w:r>
    </w:p>
    <w:bookmarkEnd w:id="106"/>
    <w:bookmarkStart w:name="z271" w:id="107"/>
    <w:p>
      <w:pPr>
        <w:spacing w:after="0"/>
        <w:ind w:left="0"/>
        <w:jc w:val="both"/>
      </w:pPr>
      <w:r>
        <w:rPr>
          <w:rFonts w:ascii="Times New Roman"/>
          <w:b w:val="false"/>
          <w:i w:val="false"/>
          <w:color w:val="000000"/>
          <w:sz w:val="28"/>
        </w:rPr>
        <w:t xml:space="preserve">
      Нәтижесі – ӨҮК отырысы хаттамасының үзінді көшірмесін қызметті берушінің кеңсесіне жолдау; </w:t>
      </w:r>
    </w:p>
    <w:bookmarkEnd w:id="107"/>
    <w:bookmarkStart w:name="z272" w:id="108"/>
    <w:p>
      <w:pPr>
        <w:spacing w:after="0"/>
        <w:ind w:left="0"/>
        <w:jc w:val="both"/>
      </w:pPr>
      <w:r>
        <w:rPr>
          <w:rFonts w:ascii="Times New Roman"/>
          <w:b w:val="false"/>
          <w:i w:val="false"/>
          <w:color w:val="000000"/>
          <w:sz w:val="28"/>
        </w:rPr>
        <w:t xml:space="preserve">
      6) қызметті берушінің кеңсе қызметкері ӨҮК отырысы хаттамасының үзінді көшірмесін қызмет алушыға жолдайды – 20 (жиырма) минут; </w:t>
      </w:r>
    </w:p>
    <w:bookmarkEnd w:id="108"/>
    <w:bookmarkStart w:name="z273" w:id="109"/>
    <w:p>
      <w:pPr>
        <w:spacing w:after="0"/>
        <w:ind w:left="0"/>
        <w:jc w:val="both"/>
      </w:pPr>
      <w:r>
        <w:rPr>
          <w:rFonts w:ascii="Times New Roman"/>
          <w:b w:val="false"/>
          <w:i w:val="false"/>
          <w:color w:val="000000"/>
          <w:sz w:val="28"/>
        </w:rPr>
        <w:t>
      7) көрсетілетін қызметті берушінің жауапты орындаушысы ӨҮК хаттамасын рәсімдеген сәттен бастап толық құжаттар топтамасын қоса бере отырып, көрсетілетін қызметті алушының жобасын және ӨҮК хаттамасын бюджеттік инвестициялық жобаны (бұдан әрі - БИЖ) одан әрі іске асыру жөніндегі шараларды қабылдау үшін жергілікті бюджеттік бағдарламаламаның әкімшісіне жолдайды - 2 (екі) жұмыс күні;</w:t>
      </w:r>
    </w:p>
    <w:bookmarkEnd w:id="109"/>
    <w:bookmarkStart w:name="z274" w:id="110"/>
    <w:p>
      <w:pPr>
        <w:spacing w:after="0"/>
        <w:ind w:left="0"/>
        <w:jc w:val="both"/>
      </w:pPr>
      <w:r>
        <w:rPr>
          <w:rFonts w:ascii="Times New Roman"/>
          <w:b w:val="false"/>
          <w:i w:val="false"/>
          <w:color w:val="000000"/>
          <w:sz w:val="28"/>
        </w:rPr>
        <w:t>
      Нәтижесі - уәкілетті органға бюджеттік өтінімді жолдау.</w:t>
      </w:r>
    </w:p>
    <w:bookmarkEnd w:id="11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275" w:id="111"/>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p>
    <w:bookmarkEnd w:id="111"/>
    <w:bookmarkStart w:name="z276" w:id="112"/>
    <w:p>
      <w:pPr>
        <w:spacing w:after="0"/>
        <w:ind w:left="0"/>
        <w:jc w:val="both"/>
      </w:pPr>
      <w:r>
        <w:rPr>
          <w:rFonts w:ascii="Times New Roman"/>
          <w:b w:val="false"/>
          <w:i w:val="false"/>
          <w:color w:val="000000"/>
          <w:sz w:val="28"/>
        </w:rPr>
        <w:t>
      1) көрсетілетін қызметті берушінің кеңсе қызметкері;</w:t>
      </w:r>
    </w:p>
    <w:bookmarkEnd w:id="112"/>
    <w:bookmarkStart w:name="z277" w:id="113"/>
    <w:p>
      <w:pPr>
        <w:spacing w:after="0"/>
        <w:ind w:left="0"/>
        <w:jc w:val="both"/>
      </w:pPr>
      <w:r>
        <w:rPr>
          <w:rFonts w:ascii="Times New Roman"/>
          <w:b w:val="false"/>
          <w:i w:val="false"/>
          <w:color w:val="000000"/>
          <w:sz w:val="28"/>
        </w:rPr>
        <w:t xml:space="preserve">
      2) көрсетілетін қызметті берушінің басшысы; </w:t>
      </w:r>
    </w:p>
    <w:bookmarkEnd w:id="113"/>
    <w:bookmarkStart w:name="z278" w:id="11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4"/>
    <w:bookmarkStart w:name="z279" w:id="115"/>
    <w:p>
      <w:pPr>
        <w:spacing w:after="0"/>
        <w:ind w:left="0"/>
        <w:jc w:val="both"/>
      </w:pPr>
      <w:r>
        <w:rPr>
          <w:rFonts w:ascii="Times New Roman"/>
          <w:b w:val="false"/>
          <w:i w:val="false"/>
          <w:color w:val="000000"/>
          <w:sz w:val="28"/>
        </w:rPr>
        <w:t>
      4) Өңірлік үйлестіру кеңесі.</w:t>
      </w:r>
    </w:p>
    <w:bookmarkEnd w:id="115"/>
    <w:bookmarkStart w:name="z280" w:id="116"/>
    <w:p>
      <w:pPr>
        <w:spacing w:after="0"/>
        <w:ind w:left="0"/>
        <w:jc w:val="both"/>
      </w:pPr>
      <w:r>
        <w:rPr>
          <w:rFonts w:ascii="Times New Roman"/>
          <w:b w:val="false"/>
          <w:i w:val="false"/>
          <w:color w:val="000000"/>
          <w:sz w:val="28"/>
        </w:rPr>
        <w:t>
      7. Көрсетілетін қызметті берушіге жүгінгенде әрбір рәсімнің (іс - әрекеттің) кезектілігінің сипаттамасы:</w:t>
      </w:r>
    </w:p>
    <w:bookmarkEnd w:id="116"/>
    <w:bookmarkStart w:name="z281" w:id="117"/>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оларды тіркейді және көрсетілетін қызметті берушінің басшысына бұрыштама қоюға жолдайды - 30 (отыз) минут;</w:t>
      </w:r>
    </w:p>
    <w:bookmarkEnd w:id="117"/>
    <w:bookmarkStart w:name="z282" w:id="118"/>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бұрыштаманы қояды - 1 (бір) сағат;</w:t>
      </w:r>
    </w:p>
    <w:bookmarkEnd w:id="118"/>
    <w:bookmarkStart w:name="z283" w:id="119"/>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жобалардың тізбесін дайындайды және ӨҮК қарауына шығарады немесе мемлекеттік қызметті көрсету кезінде көрсетілетін қызметті алушыға бас тарту туралы дәлелді жауаппен хабарлама беруді қамтамасыз етеді - 5 (бес) жұмыс күні;</w:t>
      </w:r>
    </w:p>
    <w:bookmarkEnd w:id="119"/>
    <w:bookmarkStart w:name="z284" w:id="120"/>
    <w:p>
      <w:pPr>
        <w:spacing w:after="0"/>
        <w:ind w:left="0"/>
        <w:jc w:val="both"/>
      </w:pPr>
      <w:r>
        <w:rPr>
          <w:rFonts w:ascii="Times New Roman"/>
          <w:b w:val="false"/>
          <w:i w:val="false"/>
          <w:color w:val="000000"/>
          <w:sz w:val="28"/>
        </w:rPr>
        <w:t>
      4) ӨҮК құжаттарды қарайды және жобаны қаржыландыру мүмкіндігі /мүмкін еместігі туралы шешім қабылдайды - 3 (үш) жұмыс күн;</w:t>
      </w:r>
    </w:p>
    <w:bookmarkEnd w:id="120"/>
    <w:bookmarkStart w:name="z285" w:id="121"/>
    <w:p>
      <w:pPr>
        <w:spacing w:after="0"/>
        <w:ind w:left="0"/>
        <w:jc w:val="both"/>
      </w:pPr>
      <w:r>
        <w:rPr>
          <w:rFonts w:ascii="Times New Roman"/>
          <w:b w:val="false"/>
          <w:i w:val="false"/>
          <w:color w:val="000000"/>
          <w:sz w:val="28"/>
        </w:rPr>
        <w:t xml:space="preserve">
      5) көрсетілетін қызметті берушінің жауапты орындаушысы ӨҮК отырысының хаттамасының негізінде дайындайды және ӨҮК отырысы хаттамасының үзінді көшірмесін көрсетілетін қызметті берушінің басшысымен қол қойылып, көрсетілетін қызметті берушінің кеңсе қызметкеріне ұсынылады - 2 (екі) сағат; </w:t>
      </w:r>
    </w:p>
    <w:bookmarkEnd w:id="121"/>
    <w:bookmarkStart w:name="z286" w:id="122"/>
    <w:p>
      <w:pPr>
        <w:spacing w:after="0"/>
        <w:ind w:left="0"/>
        <w:jc w:val="both"/>
      </w:pPr>
      <w:r>
        <w:rPr>
          <w:rFonts w:ascii="Times New Roman"/>
          <w:b w:val="false"/>
          <w:i w:val="false"/>
          <w:color w:val="000000"/>
          <w:sz w:val="28"/>
        </w:rPr>
        <w:t xml:space="preserve">
      6) қызметті берушінің кеңсе қызметкері ӨҮК отырысы хаттамасының үзінді көшірмесін қызмет алушыға жолдайды – 20 (жиырма) минут; </w:t>
      </w:r>
    </w:p>
    <w:bookmarkEnd w:id="122"/>
    <w:bookmarkStart w:name="z287" w:id="123"/>
    <w:p>
      <w:pPr>
        <w:spacing w:after="0"/>
        <w:ind w:left="0"/>
        <w:jc w:val="both"/>
      </w:pPr>
      <w:r>
        <w:rPr>
          <w:rFonts w:ascii="Times New Roman"/>
          <w:b w:val="false"/>
          <w:i w:val="false"/>
          <w:color w:val="000000"/>
          <w:sz w:val="28"/>
        </w:rPr>
        <w:t xml:space="preserve">
      7) көрсетілетін қызметті берушінің жауапты орындаушысы ӨҮК хаттамасын рәсімдеген сәттен бастап толық құжаттар топтамасын қоса бере отырып, көрсетілетін қызметті алушының жобасын және ӨҮК хаттамасын бюджеттік инвестициялық жобаны (бұдан әрі - БИЖ) одан әрі іске асыру жөніндегі шараларды қабылдау үшін жергілікті бюджеттік бағдарламаламаның әкімшісіне жолдайды - 2 (екі) жұмыс күні; </w:t>
      </w:r>
    </w:p>
    <w:bookmarkEnd w:id="123"/>
    <w:bookmarkStart w:name="z288" w:id="124"/>
    <w:p>
      <w:pPr>
        <w:spacing w:after="0"/>
        <w:ind w:left="0"/>
        <w:jc w:val="both"/>
      </w:pPr>
      <w:r>
        <w:rPr>
          <w:rFonts w:ascii="Times New Roman"/>
          <w:b w:val="false"/>
          <w:i w:val="false"/>
          <w:color w:val="000000"/>
          <w:sz w:val="28"/>
        </w:rPr>
        <w:t xml:space="preserve">
      8. Мемлекеттік қызмет көрсету үдерісінде көрсетілетін қызметті берушінің құрылымдық бөлімшелерінің (қызметкерлерінің) рәсімдерінің (іс - әрекеттерінің), өзара іс-әрекеттерінің реттілігінің толық сипаттамасы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 - үдерістерінің анықтамалығында көрсетіледі.</w:t>
      </w:r>
    </w:p>
    <w:bookmarkEnd w:id="124"/>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Start w:name="z289" w:id="125"/>
    <w:p>
      <w:pPr>
        <w:spacing w:after="0"/>
        <w:ind w:left="0"/>
        <w:jc w:val="both"/>
      </w:pPr>
      <w:r>
        <w:rPr>
          <w:rFonts w:ascii="Times New Roman"/>
          <w:b w:val="false"/>
          <w:i w:val="false"/>
          <w:color w:val="000000"/>
          <w:sz w:val="28"/>
        </w:rPr>
        <w:t>
      9. Портал арқылы мемлекеттік қызмет көрсеткен кезде көрсетілетін қызметті беруші мен көрсетілетін қызметті алушы рәсімдерінің (іс-қимылдарының) кезеңділігін және өтініш білдіру тәртібін сипаттау:</w:t>
      </w:r>
    </w:p>
    <w:bookmarkEnd w:id="125"/>
    <w:bookmarkStart w:name="z290" w:id="126"/>
    <w:p>
      <w:pPr>
        <w:spacing w:after="0"/>
        <w:ind w:left="0"/>
        <w:jc w:val="both"/>
      </w:pPr>
      <w:r>
        <w:rPr>
          <w:rFonts w:ascii="Times New Roman"/>
          <w:b w:val="false"/>
          <w:i w:val="false"/>
          <w:color w:val="000000"/>
          <w:sz w:val="28"/>
        </w:rPr>
        <w:t xml:space="preserve">
      Көрсетілетін қызметті алушы порталға көрсетілетін қызметті алушының ЭЦҚ-мен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субсидиялар алуға өтінімді ұсынады.</w:t>
      </w:r>
    </w:p>
    <w:bookmarkEnd w:id="126"/>
    <w:bookmarkStart w:name="z291" w:id="127"/>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көрсетілетін қызметті алушылар үшін іске асырылады);</w:t>
      </w:r>
    </w:p>
    <w:bookmarkEnd w:id="127"/>
    <w:bookmarkStart w:name="z292" w:id="128"/>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порталда ЖСН/БСН және паролін енгізу үрдісі (авторизация үрдісі);</w:t>
      </w:r>
    </w:p>
    <w:bookmarkEnd w:id="128"/>
    <w:bookmarkStart w:name="z293" w:id="129"/>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bookmarkEnd w:id="129"/>
    <w:bookmarkStart w:name="z294" w:id="130"/>
    <w:p>
      <w:pPr>
        <w:spacing w:after="0"/>
        <w:ind w:left="0"/>
        <w:jc w:val="both"/>
      </w:pPr>
      <w:r>
        <w:rPr>
          <w:rFonts w:ascii="Times New Roman"/>
          <w:b w:val="false"/>
          <w:i w:val="false"/>
          <w:color w:val="000000"/>
          <w:sz w:val="28"/>
        </w:rPr>
        <w:t>
      2-процесс – порталмен көрсетілетін қызметті алушының деректерінде бар бұзушылықтармен байланысты авторизациялаудан бас тарту туралы хабарлама қалыптастыру;</w:t>
      </w:r>
    </w:p>
    <w:bookmarkEnd w:id="130"/>
    <w:bookmarkStart w:name="z295" w:id="131"/>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таңдап алуы, мемлекеттік қызмет көрсету үшін сауал түрін экранға шығару және құрылымымен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bookmarkEnd w:id="131"/>
    <w:bookmarkStart w:name="z296" w:id="132"/>
    <w:p>
      <w:pPr>
        <w:spacing w:after="0"/>
        <w:ind w:left="0"/>
        <w:jc w:val="both"/>
      </w:pPr>
      <w:r>
        <w:rPr>
          <w:rFonts w:ascii="Times New Roman"/>
          <w:b w:val="false"/>
          <w:i w:val="false"/>
          <w:color w:val="000000"/>
          <w:sz w:val="28"/>
        </w:rPr>
        <w:t>
      1-шарт – порталда ЭЦҚ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көрсетілген ЖСН/БСН арасында) сәйкестігін тексеру;</w:t>
      </w:r>
    </w:p>
    <w:bookmarkEnd w:id="132"/>
    <w:bookmarkStart w:name="z297" w:id="133"/>
    <w:p>
      <w:pPr>
        <w:spacing w:after="0"/>
        <w:ind w:left="0"/>
        <w:jc w:val="both"/>
      </w:pPr>
      <w:r>
        <w:rPr>
          <w:rFonts w:ascii="Times New Roman"/>
          <w:b w:val="false"/>
          <w:i w:val="false"/>
          <w:color w:val="000000"/>
          <w:sz w:val="28"/>
        </w:rPr>
        <w:t>
      4-процесс– көрсетілетін қызметті алушының ЭЦҚ түпнұсқалығының расталмауына байланысты сұратып отырған қызметтен бас тарту туралы хабарлама қалыптастыру;</w:t>
      </w:r>
    </w:p>
    <w:bookmarkEnd w:id="133"/>
    <w:bookmarkStart w:name="z298" w:id="134"/>
    <w:p>
      <w:pPr>
        <w:spacing w:after="0"/>
        <w:ind w:left="0"/>
        <w:jc w:val="both"/>
      </w:pPr>
      <w:r>
        <w:rPr>
          <w:rFonts w:ascii="Times New Roman"/>
          <w:b w:val="false"/>
          <w:i w:val="false"/>
          <w:color w:val="000000"/>
          <w:sz w:val="28"/>
        </w:rPr>
        <w:t>
      5-процесс – көрсетілетін қызметті берушімен сұрау салуды өңдеу үшін "электрондық үкімет" өңірлік шлюздің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(көрсетілетін қызметті алушының сұрау салуын) жолдау;</w:t>
      </w:r>
    </w:p>
    <w:bookmarkEnd w:id="134"/>
    <w:bookmarkStart w:name="z299" w:id="135"/>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рәсімдері (іс-қимылдары);</w:t>
      </w:r>
    </w:p>
    <w:bookmarkEnd w:id="135"/>
    <w:bookmarkStart w:name="z300" w:id="136"/>
    <w:p>
      <w:pPr>
        <w:spacing w:after="0"/>
        <w:ind w:left="0"/>
        <w:jc w:val="both"/>
      </w:pPr>
      <w:r>
        <w:rPr>
          <w:rFonts w:ascii="Times New Roman"/>
          <w:b w:val="false"/>
          <w:i w:val="false"/>
          <w:color w:val="000000"/>
          <w:sz w:val="28"/>
        </w:rPr>
        <w:t>
      7-процесс – көрсетілетін қызметті алушымен мемлекеттік көрсетілетінқызметтің нәтижесін алу.</w:t>
      </w:r>
    </w:p>
    <w:bookmarkEnd w:id="136"/>
    <w:bookmarkStart w:name="z301" w:id="137"/>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 - әрекеттерінің), өзара іс-әрекеттерінің, сондай-ақ мемлекеттік қызметті көрсету процесінде ақпараттық жүйелерді пайдалану тәртібінің реттілігінің толық сипаттамасы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мемлекеттік қызмет көрсетудің бизнес - үдерістерінің анықтамалығында көрсетіледі.</w:t>
      </w:r>
    </w:p>
    <w:bookmarkEnd w:id="137"/>
    <w:bookmarkStart w:name="z302" w:id="138"/>
    <w:p>
      <w:pPr>
        <w:spacing w:after="0"/>
        <w:ind w:left="0"/>
        <w:jc w:val="both"/>
      </w:pPr>
      <w:r>
        <w:rPr>
          <w:rFonts w:ascii="Times New Roman"/>
          <w:b w:val="false"/>
          <w:i w:val="false"/>
          <w:color w:val="000000"/>
          <w:sz w:val="28"/>
        </w:rPr>
        <w:t xml:space="preserve">
      11. Мемлекеттік қызмет көрсетудің бизнес-үдерістерінің анықтамалығы көрсетілетін қызметті берушінің интернет-ресурсында орналастырылады. </w:t>
      </w:r>
    </w:p>
    <w:bookmarkEnd w:id="1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регламентіне 3 қосымша</w:t>
            </w:r>
          </w:p>
        </w:tc>
      </w:tr>
    </w:tbl>
    <w:p>
      <w:pPr>
        <w:spacing w:after="0"/>
        <w:ind w:left="0"/>
        <w:jc w:val="left"/>
      </w:pPr>
      <w:r>
        <w:rPr>
          <w:rFonts w:ascii="Times New Roman"/>
          <w:b/>
          <w:i w:val="false"/>
          <w:color w:val="000000"/>
        </w:rPr>
        <w:t xml:space="preserve"> Көрсетілетін қызметті берушіге жүгінгенде мемлекеттік қызметті көрсетудің бизнес-процестер анықтамалығы</w:t>
      </w:r>
    </w:p>
    <w:p>
      <w:pPr>
        <w:spacing w:after="0"/>
        <w:ind w:left="0"/>
        <w:jc w:val="left"/>
      </w:pP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089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089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регламентіне 4 қосымша</w:t>
            </w:r>
          </w:p>
        </w:tc>
      </w:tr>
    </w:tbl>
    <w:p>
      <w:pPr>
        <w:spacing w:after="0"/>
        <w:ind w:left="0"/>
        <w:jc w:val="left"/>
      </w:pPr>
      <w:r>
        <w:rPr>
          <w:rFonts w:ascii="Times New Roman"/>
          <w:b/>
          <w:i w:val="false"/>
          <w:color w:val="000000"/>
        </w:rPr>
        <w:t xml:space="preserve"> "Электрондық үкімет" веб-порталы арқылы мемлекеттік қызметті көрсетудің бизнес-үдерістер анықтамалығы</w:t>
      </w:r>
    </w:p>
    <w:p>
      <w:pPr>
        <w:spacing w:after="0"/>
        <w:ind w:left="0"/>
        <w:jc w:val="left"/>
      </w:pPr>
      <w:r>
        <w:br/>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3" w:id="139"/>
    <w:p>
      <w:pPr>
        <w:spacing w:after="0"/>
        <w:ind w:left="0"/>
        <w:jc w:val="both"/>
      </w:pPr>
      <w:r>
        <w:rPr>
          <w:rFonts w:ascii="Times New Roman"/>
          <w:b w:val="false"/>
          <w:i w:val="false"/>
          <w:color w:val="000000"/>
          <w:sz w:val="28"/>
        </w:rPr>
        <w:t xml:space="preserve">
      Қысқартылған сөздерді ашып жазу: </w:t>
      </w:r>
    </w:p>
    <w:bookmarkEnd w:id="139"/>
    <w:bookmarkStart w:name="z304" w:id="140"/>
    <w:p>
      <w:pPr>
        <w:spacing w:after="0"/>
        <w:ind w:left="0"/>
        <w:jc w:val="both"/>
      </w:pPr>
      <w:r>
        <w:rPr>
          <w:rFonts w:ascii="Times New Roman"/>
          <w:b w:val="false"/>
          <w:i w:val="false"/>
          <w:color w:val="000000"/>
          <w:sz w:val="28"/>
        </w:rPr>
        <w:t>
      Портал – "электрондық үкімет" веб-порталы www.egov.kz</w:t>
      </w:r>
    </w:p>
    <w:bookmarkEnd w:id="1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11 тамыз</w:t>
            </w:r>
            <w:r>
              <w:br/>
            </w:r>
            <w:r>
              <w:rPr>
                <w:rFonts w:ascii="Times New Roman"/>
                <w:b w:val="false"/>
                <w:i w:val="false"/>
                <w:color w:val="000000"/>
                <w:sz w:val="20"/>
              </w:rPr>
              <w:t>№ 241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Регламенттің тақырыбы жаңа редакцияда Маңғыстау облысы әкімдігінің 08.09.2016 </w:t>
      </w:r>
      <w:r>
        <w:rPr>
          <w:rFonts w:ascii="Times New Roman"/>
          <w:b w:val="false"/>
          <w:i w:val="false"/>
          <w:color w:val="ff0000"/>
          <w:sz w:val="28"/>
        </w:rPr>
        <w:t>№ 269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305" w:id="141"/>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мемлекеттік гранттар беру" мемлекеттік көрсетілетін қызметті (бұдан әрі – мемлекеттік көрсетілетін қызметі) "Маңғыстау облысының кәсіпкерлік және сауда басқармасы" мемлекеттік мекемесі (бұдан әрі – көрсетілетін қызмет беруші) көрсетеді.</w:t>
      </w:r>
    </w:p>
    <w:bookmarkEnd w:id="141"/>
    <w:bookmarkStart w:name="z306" w:id="142"/>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беруді көрсетілетін қызметті берушінің кеңсесі жүзеге асырады.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Маңғыстау облысы әкімдігінің 31.07.2017 </w:t>
      </w:r>
      <w:r>
        <w:rPr>
          <w:rFonts w:ascii="Times New Roman"/>
          <w:b w:val="false"/>
          <w:i w:val="false"/>
          <w:color w:val="00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43"/>
    <w:p>
      <w:pPr>
        <w:spacing w:after="0"/>
        <w:ind w:left="0"/>
        <w:jc w:val="both"/>
      </w:pPr>
      <w:r>
        <w:rPr>
          <w:rFonts w:ascii="Times New Roman"/>
          <w:b w:val="false"/>
          <w:i w:val="false"/>
          <w:color w:val="000000"/>
          <w:sz w:val="28"/>
        </w:rPr>
        <w:t>
      2. Мемлекеттік қызметті көрсету нысаны: қағаз түрінде.</w:t>
      </w:r>
    </w:p>
    <w:bookmarkEnd w:id="143"/>
    <w:bookmarkStart w:name="z26" w:id="144"/>
    <w:p>
      <w:pPr>
        <w:spacing w:after="0"/>
        <w:ind w:left="0"/>
        <w:jc w:val="both"/>
      </w:pPr>
      <w:r>
        <w:rPr>
          <w:rFonts w:ascii="Times New Roman"/>
          <w:b w:val="false"/>
          <w:i w:val="false"/>
          <w:color w:val="000000"/>
          <w:sz w:val="28"/>
        </w:rPr>
        <w:t>
      3. Мемлекеттік қызметті көрсету нәтижесі: грант беру туралы шарт не осы мемлекеттік көрсетілетін қызмет регламентінің 5-1 тармағында көзделген жағдайларда және негіздер бойынша мемлекеттік қызмет көрсетуден бас тарту туралы дәлелді жауап.</w:t>
      </w:r>
    </w:p>
    <w:bookmarkEnd w:id="144"/>
    <w:bookmarkStart w:name="z307" w:id="14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Маңғыстау облысы әкімдігінің 31.07.2017 </w:t>
      </w:r>
      <w:r>
        <w:rPr>
          <w:rFonts w:ascii="Times New Roman"/>
          <w:b w:val="false"/>
          <w:i w:val="false"/>
          <w:color w:val="00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14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46"/>
    <w:bookmarkStart w:name="z308" w:id="147"/>
    <w:p>
      <w:pPr>
        <w:spacing w:after="0"/>
        <w:ind w:left="0"/>
        <w:jc w:val="both"/>
      </w:pPr>
      <w:r>
        <w:rPr>
          <w:rFonts w:ascii="Times New Roman"/>
          <w:b w:val="false"/>
          <w:i w:val="false"/>
          <w:color w:val="000000"/>
          <w:sz w:val="28"/>
        </w:rPr>
        <w:t xml:space="preserve">
      4. Көрсетілетін қызметті берушінің өтінішті және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бұйрығымен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толық құжаттар топтамасын (бұдан әрі – құжаттар топтамасы) қабылдауы мемлекеттік қызмет көрсету бойынша рәсімдерді (іс-қимылдарды) бастауға негіздеме болып табылады.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Маңғыстау облысы әкімдігінің 08.09.2016 </w:t>
      </w:r>
      <w:r>
        <w:rPr>
          <w:rFonts w:ascii="Times New Roman"/>
          <w:b w:val="false"/>
          <w:i w:val="false"/>
          <w:color w:val="000000"/>
          <w:sz w:val="28"/>
        </w:rPr>
        <w:t>№ 269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4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48"/>
    <w:bookmarkStart w:name="z309" w:id="14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оларды тіркеуді жүзеге асырады, 20 (жиырма) минут.</w:t>
      </w:r>
    </w:p>
    <w:bookmarkEnd w:id="149"/>
    <w:bookmarkStart w:name="z310" w:id="150"/>
    <w:p>
      <w:pPr>
        <w:spacing w:after="0"/>
        <w:ind w:left="0"/>
        <w:jc w:val="both"/>
      </w:pPr>
      <w:r>
        <w:rPr>
          <w:rFonts w:ascii="Times New Roman"/>
          <w:b w:val="false"/>
          <w:i w:val="false"/>
          <w:color w:val="000000"/>
          <w:sz w:val="28"/>
        </w:rPr>
        <w:t>
      Нәтижесі – көрсетілетін қызметті берушінің кеңсесінде тіркеу;</w:t>
      </w:r>
    </w:p>
    <w:bookmarkEnd w:id="150"/>
    <w:bookmarkStart w:name="z311" w:id="151"/>
    <w:p>
      <w:pPr>
        <w:spacing w:after="0"/>
        <w:ind w:left="0"/>
        <w:jc w:val="both"/>
      </w:pPr>
      <w:r>
        <w:rPr>
          <w:rFonts w:ascii="Times New Roman"/>
          <w:b w:val="false"/>
          <w:i w:val="false"/>
          <w:color w:val="000000"/>
          <w:sz w:val="28"/>
        </w:rPr>
        <w:t>
      2) көрсетілетін қызметті берушінің басшысы жауапты орындаушыны белгілейді және тиісті бұрыштама қояды, 1 (бір) жұмыс күн.</w:t>
      </w:r>
    </w:p>
    <w:bookmarkEnd w:id="151"/>
    <w:bookmarkStart w:name="z312" w:id="152"/>
    <w:p>
      <w:pPr>
        <w:spacing w:after="0"/>
        <w:ind w:left="0"/>
        <w:jc w:val="both"/>
      </w:pPr>
      <w:r>
        <w:rPr>
          <w:rFonts w:ascii="Times New Roman"/>
          <w:b w:val="false"/>
          <w:i w:val="false"/>
          <w:color w:val="000000"/>
          <w:sz w:val="28"/>
        </w:rPr>
        <w:t>
      Нәтижесі – көрсетілетін қызметті беруші басшысының бұрыштамасы;</w:t>
      </w:r>
    </w:p>
    <w:bookmarkEnd w:id="152"/>
    <w:bookmarkStart w:name="z313" w:id="153"/>
    <w:p>
      <w:pPr>
        <w:spacing w:after="0"/>
        <w:ind w:left="0"/>
        <w:jc w:val="both"/>
      </w:pPr>
      <w:r>
        <w:rPr>
          <w:rFonts w:ascii="Times New Roman"/>
          <w:b w:val="false"/>
          <w:i w:val="false"/>
          <w:color w:val="000000"/>
          <w:sz w:val="28"/>
        </w:rPr>
        <w:t>
      3) жауапты орындаушы құжаттар топтамасының және қажетті тиісті ақпараттың толықтығын тексеруді жүргізеді, оны конкурстық комиссияның қарауына жолдайды – 23 (жиырма үш) жұмыс күн.</w:t>
      </w:r>
    </w:p>
    <w:bookmarkEnd w:id="153"/>
    <w:bookmarkStart w:name="z314" w:id="154"/>
    <w:p>
      <w:pPr>
        <w:spacing w:after="0"/>
        <w:ind w:left="0"/>
        <w:jc w:val="both"/>
      </w:pPr>
      <w:r>
        <w:rPr>
          <w:rFonts w:ascii="Times New Roman"/>
          <w:b w:val="false"/>
          <w:i w:val="false"/>
          <w:color w:val="000000"/>
          <w:sz w:val="28"/>
        </w:rPr>
        <w:t>
      Нәтижесі – құжаттар топтамасын конкурстық комиссияның қарауына жолдау;</w:t>
      </w:r>
    </w:p>
    <w:bookmarkEnd w:id="154"/>
    <w:bookmarkStart w:name="z315" w:id="155"/>
    <w:p>
      <w:pPr>
        <w:spacing w:after="0"/>
        <w:ind w:left="0"/>
        <w:jc w:val="both"/>
      </w:pPr>
      <w:r>
        <w:rPr>
          <w:rFonts w:ascii="Times New Roman"/>
          <w:b w:val="false"/>
          <w:i w:val="false"/>
          <w:color w:val="000000"/>
          <w:sz w:val="28"/>
        </w:rPr>
        <w:t>
      4) конкурстық комиссия конкурстық комиссияның хаттамасымен ресімделетін гранттар беру туралы немесе оларды беруден бас тарту туралы ұсынымдар береді, 4 (төрт) жұмыс күн.</w:t>
      </w:r>
    </w:p>
    <w:bookmarkEnd w:id="155"/>
    <w:bookmarkStart w:name="z316" w:id="156"/>
    <w:p>
      <w:pPr>
        <w:spacing w:after="0"/>
        <w:ind w:left="0"/>
        <w:jc w:val="both"/>
      </w:pPr>
      <w:r>
        <w:rPr>
          <w:rFonts w:ascii="Times New Roman"/>
          <w:b w:val="false"/>
          <w:i w:val="false"/>
          <w:color w:val="000000"/>
          <w:sz w:val="28"/>
        </w:rPr>
        <w:t>
      Нәтижесі – конкурстық комиссия отырысының хаттамасы;</w:t>
      </w:r>
    </w:p>
    <w:bookmarkEnd w:id="156"/>
    <w:bookmarkStart w:name="z317" w:id="157"/>
    <w:p>
      <w:pPr>
        <w:spacing w:after="0"/>
        <w:ind w:left="0"/>
        <w:jc w:val="both"/>
      </w:pPr>
      <w:r>
        <w:rPr>
          <w:rFonts w:ascii="Times New Roman"/>
          <w:b w:val="false"/>
          <w:i w:val="false"/>
          <w:color w:val="000000"/>
          <w:sz w:val="28"/>
        </w:rPr>
        <w:t>
      5) жауапты орындаушы конкурстық комиссияның хаттамасын Өңірлік үйлестіру кеңесі (бұдан әрі – ӨҮК) қарауына жолдайды, 4 (төрт) жұмыс күн.</w:t>
      </w:r>
    </w:p>
    <w:bookmarkEnd w:id="157"/>
    <w:bookmarkStart w:name="z318" w:id="158"/>
    <w:p>
      <w:pPr>
        <w:spacing w:after="0"/>
        <w:ind w:left="0"/>
        <w:jc w:val="both"/>
      </w:pPr>
      <w:r>
        <w:rPr>
          <w:rFonts w:ascii="Times New Roman"/>
          <w:b w:val="false"/>
          <w:i w:val="false"/>
          <w:color w:val="000000"/>
          <w:sz w:val="28"/>
        </w:rPr>
        <w:t>
      Нәтижесі – конкурстық комиссия отырысының хаттамасын ӨҮК қарауына жолдау;</w:t>
      </w:r>
    </w:p>
    <w:bookmarkEnd w:id="158"/>
    <w:bookmarkStart w:name="z319" w:id="159"/>
    <w:p>
      <w:pPr>
        <w:spacing w:after="0"/>
        <w:ind w:left="0"/>
        <w:jc w:val="both"/>
      </w:pPr>
      <w:r>
        <w:rPr>
          <w:rFonts w:ascii="Times New Roman"/>
          <w:b w:val="false"/>
          <w:i w:val="false"/>
          <w:color w:val="000000"/>
          <w:sz w:val="28"/>
        </w:rPr>
        <w:t>
      6) ӨҮК ұсынылған құжаттар топтамасын қарауды және талқылауды жүзеге асырады, тиісті шешім қабылдайды, 3 (үш) жұмыс күн.</w:t>
      </w:r>
    </w:p>
    <w:bookmarkEnd w:id="159"/>
    <w:bookmarkStart w:name="z320" w:id="160"/>
    <w:p>
      <w:pPr>
        <w:spacing w:after="0"/>
        <w:ind w:left="0"/>
        <w:jc w:val="both"/>
      </w:pPr>
      <w:r>
        <w:rPr>
          <w:rFonts w:ascii="Times New Roman"/>
          <w:b w:val="false"/>
          <w:i w:val="false"/>
          <w:color w:val="000000"/>
          <w:sz w:val="28"/>
        </w:rPr>
        <w:t>
      Нәтижесі – ӨҮК отырысының хаттамасы;</w:t>
      </w:r>
    </w:p>
    <w:bookmarkEnd w:id="160"/>
    <w:bookmarkStart w:name="z321" w:id="161"/>
    <w:p>
      <w:pPr>
        <w:spacing w:after="0"/>
        <w:ind w:left="0"/>
        <w:jc w:val="both"/>
      </w:pPr>
      <w:r>
        <w:rPr>
          <w:rFonts w:ascii="Times New Roman"/>
          <w:b w:val="false"/>
          <w:i w:val="false"/>
          <w:color w:val="000000"/>
          <w:sz w:val="28"/>
        </w:rPr>
        <w:t>
      7) жауапты орындаушы ӨҮК отырысының хаттамасынан үзінді көшірменің жобасын дайындайды, 3 (үш) жұмыс күн.</w:t>
      </w:r>
    </w:p>
    <w:bookmarkEnd w:id="161"/>
    <w:bookmarkStart w:name="z322" w:id="162"/>
    <w:p>
      <w:pPr>
        <w:spacing w:after="0"/>
        <w:ind w:left="0"/>
        <w:jc w:val="both"/>
      </w:pPr>
      <w:r>
        <w:rPr>
          <w:rFonts w:ascii="Times New Roman"/>
          <w:b w:val="false"/>
          <w:i w:val="false"/>
          <w:color w:val="000000"/>
          <w:sz w:val="28"/>
        </w:rPr>
        <w:t>
      Нәтижесі – ӨҮК отырысының хаттамасынан үзінді көшірменің жобасы;</w:t>
      </w:r>
    </w:p>
    <w:bookmarkEnd w:id="162"/>
    <w:bookmarkStart w:name="z323" w:id="163"/>
    <w:p>
      <w:pPr>
        <w:spacing w:after="0"/>
        <w:ind w:left="0"/>
        <w:jc w:val="both"/>
      </w:pPr>
      <w:r>
        <w:rPr>
          <w:rFonts w:ascii="Times New Roman"/>
          <w:b w:val="false"/>
          <w:i w:val="false"/>
          <w:color w:val="000000"/>
          <w:sz w:val="28"/>
        </w:rPr>
        <w:t>
      8) көрсетілетін қызметті берушінің басшысы ӨҮК отырысының хаттамасынан үзінді көшірменің жобасын қарайды және қол қояды, 2 (екі) сағат.</w:t>
      </w:r>
    </w:p>
    <w:bookmarkEnd w:id="163"/>
    <w:bookmarkStart w:name="z324" w:id="164"/>
    <w:p>
      <w:pPr>
        <w:spacing w:after="0"/>
        <w:ind w:left="0"/>
        <w:jc w:val="both"/>
      </w:pPr>
      <w:r>
        <w:rPr>
          <w:rFonts w:ascii="Times New Roman"/>
          <w:b w:val="false"/>
          <w:i w:val="false"/>
          <w:color w:val="000000"/>
          <w:sz w:val="28"/>
        </w:rPr>
        <w:t>
      Нәтижесі – қол қойылған ӨҮК отырысының хаттамасынан үзінді көшірме;</w:t>
      </w:r>
    </w:p>
    <w:bookmarkEnd w:id="164"/>
    <w:bookmarkStart w:name="z325" w:id="165"/>
    <w:p>
      <w:pPr>
        <w:spacing w:after="0"/>
        <w:ind w:left="0"/>
        <w:jc w:val="both"/>
      </w:pPr>
      <w:r>
        <w:rPr>
          <w:rFonts w:ascii="Times New Roman"/>
          <w:b w:val="false"/>
          <w:i w:val="false"/>
          <w:color w:val="000000"/>
          <w:sz w:val="28"/>
        </w:rPr>
        <w:t>
      9) көрсетілетін қызметті берушінің кеңсе қызметкері ӨҮК отырысының хаттамасынан үзінді көшірмесін конкурстық комиссияға, "Даму" кәсіпкерлікті дамыту қоры" акционерлік қоғамына және көрсетілетін қызметті алушыға береді, 20 (жиырма) минут.</w:t>
      </w:r>
    </w:p>
    <w:bookmarkEnd w:id="165"/>
    <w:bookmarkStart w:name="z326" w:id="166"/>
    <w:p>
      <w:pPr>
        <w:spacing w:after="0"/>
        <w:ind w:left="0"/>
        <w:jc w:val="both"/>
      </w:pPr>
      <w:r>
        <w:rPr>
          <w:rFonts w:ascii="Times New Roman"/>
          <w:b w:val="false"/>
          <w:i w:val="false"/>
          <w:color w:val="000000"/>
          <w:sz w:val="28"/>
        </w:rPr>
        <w:t>
      Нәтижесі – ӨҮК отырысының хаттамасынан үзінді көшірме;</w:t>
      </w:r>
    </w:p>
    <w:bookmarkEnd w:id="166"/>
    <w:bookmarkStart w:name="z327" w:id="167"/>
    <w:p>
      <w:pPr>
        <w:spacing w:after="0"/>
        <w:ind w:left="0"/>
        <w:jc w:val="both"/>
      </w:pPr>
      <w:r>
        <w:rPr>
          <w:rFonts w:ascii="Times New Roman"/>
          <w:b w:val="false"/>
          <w:i w:val="false"/>
          <w:color w:val="000000"/>
          <w:sz w:val="28"/>
        </w:rPr>
        <w:t>
      10) көрсетілетін қызметті берушінің басшысы, "Даму" кәсіпкерлікті дамыту қоры" акционерлік қоғамы және көрсетілетін қызметті алушы шарт жасасады – 10 (он) жұмыс күн.</w:t>
      </w:r>
    </w:p>
    <w:bookmarkEnd w:id="167"/>
    <w:bookmarkStart w:name="z328" w:id="168"/>
    <w:p>
      <w:pPr>
        <w:spacing w:after="0"/>
        <w:ind w:left="0"/>
        <w:jc w:val="both"/>
      </w:pPr>
      <w:r>
        <w:rPr>
          <w:rFonts w:ascii="Times New Roman"/>
          <w:b w:val="false"/>
          <w:i w:val="false"/>
          <w:color w:val="000000"/>
          <w:sz w:val="28"/>
        </w:rPr>
        <w:t>
      Нәтижесі – қол қойылған шарт.</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 Маңғыстау облысы әкімдігінің 14.04.2017 </w:t>
      </w:r>
      <w:r>
        <w:rPr>
          <w:rFonts w:ascii="Times New Roman"/>
          <w:b w:val="false"/>
          <w:i w:val="false"/>
          <w:color w:val="00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169"/>
    <w:p>
      <w:pPr>
        <w:spacing w:after="0"/>
        <w:ind w:left="0"/>
        <w:jc w:val="both"/>
      </w:pPr>
      <w:r>
        <w:rPr>
          <w:rFonts w:ascii="Times New Roman"/>
          <w:b w:val="false"/>
          <w:i w:val="false"/>
          <w:color w:val="000000"/>
          <w:sz w:val="28"/>
        </w:rPr>
        <w:t xml:space="preserve">
      5-1. Көрсетілетін қызметті беруші мынадай: </w:t>
      </w:r>
    </w:p>
    <w:bookmarkEnd w:id="169"/>
    <w:bookmarkStart w:name="z64" w:id="17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170"/>
    <w:bookmarkStart w:name="z329" w:id="171"/>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5-1 тармақпен толықтырылды - Маңғыстау облысы әкімдігінің 14.04.2017 </w:t>
      </w:r>
      <w:r>
        <w:rPr>
          <w:rFonts w:ascii="Times New Roman"/>
          <w:b w:val="false"/>
          <w:i w:val="false"/>
          <w:color w:val="00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172"/>
    <w:p>
      <w:pPr>
        <w:spacing w:after="0"/>
        <w:ind w:left="0"/>
        <w:jc w:val="both"/>
      </w:pPr>
      <w:r>
        <w:rPr>
          <w:rFonts w:ascii="Times New Roman"/>
          <w:b w:val="false"/>
          <w:i w:val="false"/>
          <w:color w:val="000000"/>
          <w:sz w:val="28"/>
        </w:rPr>
        <w:t>
      5-2. Заңды тұлғаны мемлекеттік тіркеу (қайта тіркеу) туралы мәліметті көрсетілетін қызметті беруші "электрондық үкімет" шлюзі арқылы тиісті мемлекеттік ақпараттық жүйелерден алады.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5-2 тармақпен толықтырылды - Маңғыстау облысы әкімдігінің 31.07.2017 </w:t>
      </w:r>
      <w:r>
        <w:rPr>
          <w:rFonts w:ascii="Times New Roman"/>
          <w:b w:val="false"/>
          <w:i w:val="false"/>
          <w:color w:val="00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7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73"/>
    <w:bookmarkStart w:name="z330" w:id="17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bookmarkEnd w:id="174"/>
    <w:bookmarkStart w:name="z331" w:id="175"/>
    <w:p>
      <w:pPr>
        <w:spacing w:after="0"/>
        <w:ind w:left="0"/>
        <w:jc w:val="both"/>
      </w:pPr>
      <w:r>
        <w:rPr>
          <w:rFonts w:ascii="Times New Roman"/>
          <w:b w:val="false"/>
          <w:i w:val="false"/>
          <w:color w:val="000000"/>
          <w:sz w:val="28"/>
        </w:rPr>
        <w:t>
      1) көрсетілетін қызметті берушінің кеңсе қызметкері;</w:t>
      </w:r>
    </w:p>
    <w:bookmarkEnd w:id="175"/>
    <w:bookmarkStart w:name="z332" w:id="176"/>
    <w:p>
      <w:pPr>
        <w:spacing w:after="0"/>
        <w:ind w:left="0"/>
        <w:jc w:val="both"/>
      </w:pPr>
      <w:r>
        <w:rPr>
          <w:rFonts w:ascii="Times New Roman"/>
          <w:b w:val="false"/>
          <w:i w:val="false"/>
          <w:color w:val="000000"/>
          <w:sz w:val="28"/>
        </w:rPr>
        <w:t>
      2) көрсетілетін қызметті берушінің басшысы;</w:t>
      </w:r>
    </w:p>
    <w:bookmarkEnd w:id="176"/>
    <w:bookmarkStart w:name="z333" w:id="177"/>
    <w:p>
      <w:pPr>
        <w:spacing w:after="0"/>
        <w:ind w:left="0"/>
        <w:jc w:val="both"/>
      </w:pPr>
      <w:r>
        <w:rPr>
          <w:rFonts w:ascii="Times New Roman"/>
          <w:b w:val="false"/>
          <w:i w:val="false"/>
          <w:color w:val="000000"/>
          <w:sz w:val="28"/>
        </w:rPr>
        <w:t>
      3) жауапты орындаушы;</w:t>
      </w:r>
    </w:p>
    <w:bookmarkEnd w:id="177"/>
    <w:bookmarkStart w:name="z334" w:id="178"/>
    <w:p>
      <w:pPr>
        <w:spacing w:after="0"/>
        <w:ind w:left="0"/>
        <w:jc w:val="both"/>
      </w:pPr>
      <w:r>
        <w:rPr>
          <w:rFonts w:ascii="Times New Roman"/>
          <w:b w:val="false"/>
          <w:i w:val="false"/>
          <w:color w:val="000000"/>
          <w:sz w:val="28"/>
        </w:rPr>
        <w:t>
      4) конкурстық комиссия;</w:t>
      </w:r>
    </w:p>
    <w:bookmarkEnd w:id="178"/>
    <w:bookmarkStart w:name="z335" w:id="179"/>
    <w:p>
      <w:pPr>
        <w:spacing w:after="0"/>
        <w:ind w:left="0"/>
        <w:jc w:val="both"/>
      </w:pPr>
      <w:r>
        <w:rPr>
          <w:rFonts w:ascii="Times New Roman"/>
          <w:b w:val="false"/>
          <w:i w:val="false"/>
          <w:color w:val="000000"/>
          <w:sz w:val="28"/>
        </w:rPr>
        <w:t>
      5) ӨҮК.</w:t>
      </w:r>
    </w:p>
    <w:bookmarkEnd w:id="179"/>
    <w:bookmarkStart w:name="z30" w:id="180"/>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80"/>
    <w:bookmarkStart w:name="z336" w:id="181"/>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қабылдауды жүзеге асырады, тіркейді және бұрыштама қою үшін құжаттар топтамасын көрсетілетін қызметті берушінің басшысына береді – 20 (жиырма) минут;</w:t>
      </w:r>
    </w:p>
    <w:bookmarkEnd w:id="181"/>
    <w:bookmarkStart w:name="z337" w:id="182"/>
    <w:p>
      <w:pPr>
        <w:spacing w:after="0"/>
        <w:ind w:left="0"/>
        <w:jc w:val="both"/>
      </w:pPr>
      <w:r>
        <w:rPr>
          <w:rFonts w:ascii="Times New Roman"/>
          <w:b w:val="false"/>
          <w:i w:val="false"/>
          <w:color w:val="000000"/>
          <w:sz w:val="28"/>
        </w:rPr>
        <w:t>
      2) көрсетілетін қызметті берушінің басшысы жауапты орындаушыны белгілейді, тиісті бұрыштама қояды, құжаттар топтамасын жауапты орындаушыға береді – 1 (бір) жұмыс күн;</w:t>
      </w:r>
    </w:p>
    <w:bookmarkEnd w:id="182"/>
    <w:bookmarkStart w:name="z338" w:id="183"/>
    <w:p>
      <w:pPr>
        <w:spacing w:after="0"/>
        <w:ind w:left="0"/>
        <w:jc w:val="both"/>
      </w:pPr>
      <w:r>
        <w:rPr>
          <w:rFonts w:ascii="Times New Roman"/>
          <w:b w:val="false"/>
          <w:i w:val="false"/>
          <w:color w:val="000000"/>
          <w:sz w:val="28"/>
        </w:rPr>
        <w:t>
      3) жауапты орындаушы ұсынылған құжаттар топтамасының толықтығын тексереді, оны конкурстық комиссияның қарауына жолдайды – 23 (жиырма үш) жұмыс күн;</w:t>
      </w:r>
    </w:p>
    <w:bookmarkEnd w:id="183"/>
    <w:bookmarkStart w:name="z339" w:id="184"/>
    <w:p>
      <w:pPr>
        <w:spacing w:after="0"/>
        <w:ind w:left="0"/>
        <w:jc w:val="both"/>
      </w:pPr>
      <w:r>
        <w:rPr>
          <w:rFonts w:ascii="Times New Roman"/>
          <w:b w:val="false"/>
          <w:i w:val="false"/>
          <w:color w:val="000000"/>
          <w:sz w:val="28"/>
        </w:rPr>
        <w:t>
      4) конкурстық комиссия конкурстық комиссияның хаттамасымен ресімделетін гранттар беру туралы немесе оларды беруден бас тарту туралы ұсынымдар береді – 4 (төрт) жұмыс күн;</w:t>
      </w:r>
    </w:p>
    <w:bookmarkEnd w:id="184"/>
    <w:bookmarkStart w:name="z340" w:id="185"/>
    <w:p>
      <w:pPr>
        <w:spacing w:after="0"/>
        <w:ind w:left="0"/>
        <w:jc w:val="both"/>
      </w:pPr>
      <w:r>
        <w:rPr>
          <w:rFonts w:ascii="Times New Roman"/>
          <w:b w:val="false"/>
          <w:i w:val="false"/>
          <w:color w:val="000000"/>
          <w:sz w:val="28"/>
        </w:rPr>
        <w:t>
      5) жауапты орындаушы конкурстық комиссия отырысының хаттамасын ӨҮК қарауына жолдайды – 4 (төрт) жұмыс күн;</w:t>
      </w:r>
    </w:p>
    <w:bookmarkEnd w:id="185"/>
    <w:bookmarkStart w:name="z341" w:id="186"/>
    <w:p>
      <w:pPr>
        <w:spacing w:after="0"/>
        <w:ind w:left="0"/>
        <w:jc w:val="both"/>
      </w:pPr>
      <w:r>
        <w:rPr>
          <w:rFonts w:ascii="Times New Roman"/>
          <w:b w:val="false"/>
          <w:i w:val="false"/>
          <w:color w:val="000000"/>
          <w:sz w:val="28"/>
        </w:rPr>
        <w:t>
      6) ӨҮК ұсынылған құжаттар топтамасын қарайды, тиісті шешім қабылдайды, жауапты орындаушыға ӨҮК отырысының хаттамасын береді – 3 (үш) жұмыс күн;</w:t>
      </w:r>
    </w:p>
    <w:bookmarkEnd w:id="186"/>
    <w:bookmarkStart w:name="z342" w:id="187"/>
    <w:p>
      <w:pPr>
        <w:spacing w:after="0"/>
        <w:ind w:left="0"/>
        <w:jc w:val="both"/>
      </w:pPr>
      <w:r>
        <w:rPr>
          <w:rFonts w:ascii="Times New Roman"/>
          <w:b w:val="false"/>
          <w:i w:val="false"/>
          <w:color w:val="000000"/>
          <w:sz w:val="28"/>
        </w:rPr>
        <w:t>
      7) жауапты орындаушы ӨҮК отырысының хаттамасынан үзінді көшірменің жобасын дайындайды және оны көрсетілетін қызметті берушінің басшысына қол қою үшін береді – 3 (үш) жұмыс күн;</w:t>
      </w:r>
    </w:p>
    <w:bookmarkEnd w:id="187"/>
    <w:bookmarkStart w:name="z343" w:id="188"/>
    <w:p>
      <w:pPr>
        <w:spacing w:after="0"/>
        <w:ind w:left="0"/>
        <w:jc w:val="both"/>
      </w:pPr>
      <w:r>
        <w:rPr>
          <w:rFonts w:ascii="Times New Roman"/>
          <w:b w:val="false"/>
          <w:i w:val="false"/>
          <w:color w:val="000000"/>
          <w:sz w:val="28"/>
        </w:rPr>
        <w:t>
      8) көрсетілетін қызметті берушінің басшысы ӨҮК отырысының хаттамасынан үзінді көшірменің жобасына қол қояды, оны көрсетілетін қызметті берушінің кеңсе қызметкеріне береді – 2 (екі) сағат;</w:t>
      </w:r>
    </w:p>
    <w:bookmarkEnd w:id="188"/>
    <w:bookmarkStart w:name="z344" w:id="189"/>
    <w:p>
      <w:pPr>
        <w:spacing w:after="0"/>
        <w:ind w:left="0"/>
        <w:jc w:val="both"/>
      </w:pPr>
      <w:r>
        <w:rPr>
          <w:rFonts w:ascii="Times New Roman"/>
          <w:b w:val="false"/>
          <w:i w:val="false"/>
          <w:color w:val="000000"/>
          <w:sz w:val="28"/>
        </w:rPr>
        <w:t>
      9) көрсетілетін қызметті берушінің кеңсе қызметкері ӨҮК отырысының хаттамасынан үзінді көшірмені конкурстық комиссияға, "Даму" кәсіпкерлікті дамыту қоры" акционерлік қоғамына және көрсетілетін қызметті алушыға береді – 20 (жиырма) минут;</w:t>
      </w:r>
    </w:p>
    <w:bookmarkEnd w:id="189"/>
    <w:bookmarkStart w:name="z345" w:id="190"/>
    <w:p>
      <w:pPr>
        <w:spacing w:after="0"/>
        <w:ind w:left="0"/>
        <w:jc w:val="both"/>
      </w:pPr>
      <w:r>
        <w:rPr>
          <w:rFonts w:ascii="Times New Roman"/>
          <w:b w:val="false"/>
          <w:i w:val="false"/>
          <w:color w:val="000000"/>
          <w:sz w:val="28"/>
        </w:rPr>
        <w:t>
      10) көрсетілетін қызметті берушінің басшысы, "Даму" кәсіпкерлікті дамыту қоры" акционерлік қоғамы және көрсетілетін қызметті алушы шарт жасасады – 10 (он) жұмыс күн.</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Маңғыстау облысы әкімдігінің 14.04.2017 </w:t>
      </w:r>
      <w:r>
        <w:rPr>
          <w:rFonts w:ascii="Times New Roman"/>
          <w:b w:val="false"/>
          <w:i w:val="false"/>
          <w:color w:val="00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191"/>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сипаттамасы осы "Бизнестің жол картасы –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регламентің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 – ресурсында орналастырылады.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Маңғыстау облысы әкімдігінің 08.09.2016 </w:t>
      </w:r>
      <w:r>
        <w:rPr>
          <w:rFonts w:ascii="Times New Roman"/>
          <w:b w:val="false"/>
          <w:i w:val="false"/>
          <w:color w:val="000000"/>
          <w:sz w:val="28"/>
        </w:rPr>
        <w:t>№ 269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 бірыңғай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бағдарламасы шеңберінде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гранттар беру"мемлекеттік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 регламентіне қосымша</w:t>
            </w:r>
          </w:p>
        </w:tc>
      </w:tr>
    </w:tbl>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мемлекеттік гранттар беру"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Қосымша жаңа редакцияда Маңғыстау облысы әкімдігінің 14.04.2017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97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11 тамыз</w:t>
            </w:r>
            <w:r>
              <w:br/>
            </w:r>
            <w:r>
              <w:rPr>
                <w:rFonts w:ascii="Times New Roman"/>
                <w:b w:val="false"/>
                <w:i w:val="false"/>
                <w:color w:val="000000"/>
                <w:sz w:val="20"/>
              </w:rPr>
              <w:t>№ 241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қызмет регламенті</w:t>
      </w:r>
    </w:p>
    <w:p>
      <w:pPr>
        <w:spacing w:after="0"/>
        <w:ind w:left="0"/>
        <w:jc w:val="both"/>
      </w:pPr>
      <w:r>
        <w:rPr>
          <w:rFonts w:ascii="Times New Roman"/>
          <w:b w:val="false"/>
          <w:i w:val="false"/>
          <w:color w:val="ff0000"/>
          <w:sz w:val="28"/>
        </w:rPr>
        <w:t xml:space="preserve">
      Ескерту. Регламенттің тақырыбы жаңа редакцияда Маңғыстау облысы әкімдігінің 08.09.2016 </w:t>
      </w:r>
      <w:r>
        <w:rPr>
          <w:rFonts w:ascii="Times New Roman"/>
          <w:b w:val="false"/>
          <w:i w:val="false"/>
          <w:color w:val="ff0000"/>
          <w:sz w:val="28"/>
        </w:rPr>
        <w:t>№ 269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346" w:id="192"/>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қызметті (бұдан әрі – мемлекеттік көрсетілетін қызмет) облыстың жергілікті атқарушы органы тұлғасында "Маңғыстау облысының кәсіпкерлік және сауда басқармасы" мемлекеттік мекемесі (бұдан әрі – көрсетілетін қызметті беруші) көрсетеді.</w:t>
      </w:r>
    </w:p>
    <w:bookmarkEnd w:id="192"/>
    <w:bookmarkStart w:name="z347" w:id="193"/>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беруді көрсетілетін қызметті берушінің кеңсесі жүзеге асырады.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Маңғыстау облысы әкімдігінің 08.09.2016 </w:t>
      </w:r>
      <w:r>
        <w:rPr>
          <w:rFonts w:ascii="Times New Roman"/>
          <w:b w:val="false"/>
          <w:i w:val="false"/>
          <w:color w:val="000000"/>
          <w:sz w:val="28"/>
        </w:rPr>
        <w:t>№ 269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194"/>
    <w:p>
      <w:pPr>
        <w:spacing w:after="0"/>
        <w:ind w:left="0"/>
        <w:jc w:val="both"/>
      </w:pPr>
      <w:r>
        <w:rPr>
          <w:rFonts w:ascii="Times New Roman"/>
          <w:b w:val="false"/>
          <w:i w:val="false"/>
          <w:color w:val="000000"/>
          <w:sz w:val="28"/>
        </w:rPr>
        <w:t>
      2. Мемлекеттік қызметті көрсету нысаны: қағаз түрінде.</w:t>
      </w:r>
    </w:p>
    <w:bookmarkEnd w:id="194"/>
    <w:bookmarkStart w:name="z35" w:id="195"/>
    <w:p>
      <w:pPr>
        <w:spacing w:after="0"/>
        <w:ind w:left="0"/>
        <w:jc w:val="both"/>
      </w:pPr>
      <w:r>
        <w:rPr>
          <w:rFonts w:ascii="Times New Roman"/>
          <w:b w:val="false"/>
          <w:i w:val="false"/>
          <w:color w:val="000000"/>
          <w:sz w:val="28"/>
        </w:rPr>
        <w:t>
      3. Мемлекеттік қызметті көрсету нәтижесі: Өңірлік үйлестіру кеңесі отырысының хаттамасынан үзінді көшірме не осы мемлекеттік көрсетілетін қызмет регламентінің 5-1 тармағында көзделген жағдайларда және негіздер бойынша мемлекеттік қызметті көрсетуден бас тарту туралы дәлелді жауап.</w:t>
      </w:r>
    </w:p>
    <w:bookmarkEnd w:id="195"/>
    <w:bookmarkStart w:name="z348" w:id="19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Маңғыстау облысы әкімдігінің 31.07.2017 </w:t>
      </w:r>
      <w:r>
        <w:rPr>
          <w:rFonts w:ascii="Times New Roman"/>
          <w:b w:val="false"/>
          <w:i w:val="false"/>
          <w:color w:val="000000"/>
          <w:sz w:val="28"/>
        </w:rPr>
        <w:t>№ 185</w:t>
      </w:r>
      <w:r>
        <w:rPr>
          <w:rFonts w:ascii="Times New Roman"/>
          <w:b w:val="false"/>
          <w:i w:val="false"/>
          <w:color w:val="ff0000"/>
          <w:sz w:val="28"/>
        </w:rPr>
        <w:t xml:space="preserve"> қаулысымен (алғашқы ресми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19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97"/>
    <w:bookmarkStart w:name="z349" w:id="198"/>
    <w:p>
      <w:pPr>
        <w:spacing w:after="0"/>
        <w:ind w:left="0"/>
        <w:jc w:val="both"/>
      </w:pPr>
      <w:r>
        <w:rPr>
          <w:rFonts w:ascii="Times New Roman"/>
          <w:b w:val="false"/>
          <w:i w:val="false"/>
          <w:color w:val="000000"/>
          <w:sz w:val="28"/>
        </w:rPr>
        <w:t xml:space="preserve">
      4. Көрсетілетін қызметті берушінің өтінішті және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бұйрығымен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толық құжаттар топтамасын (бұдан әрі – құжаттар топтамасы) қабылдауы мемлекеттік қызмет көрсету бойынша рәсімдерді (іс-қимылдарды) бастауға негіздеме болып табылады.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Маңғыстау облысы әкімдігінің 08.09.2016 </w:t>
      </w:r>
      <w:r>
        <w:rPr>
          <w:rFonts w:ascii="Times New Roman"/>
          <w:b w:val="false"/>
          <w:i w:val="false"/>
          <w:color w:val="000000"/>
          <w:sz w:val="28"/>
        </w:rPr>
        <w:t>№ 269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19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99"/>
    <w:bookmarkStart w:name="z350" w:id="200"/>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ұсынған құжаттар топтамасын қабылдауды, оларды тіркеуді жүзеге асырады, 20 (жиырма) минут.</w:t>
      </w:r>
    </w:p>
    <w:bookmarkEnd w:id="200"/>
    <w:bookmarkStart w:name="z351" w:id="201"/>
    <w:p>
      <w:pPr>
        <w:spacing w:after="0"/>
        <w:ind w:left="0"/>
        <w:jc w:val="both"/>
      </w:pPr>
      <w:r>
        <w:rPr>
          <w:rFonts w:ascii="Times New Roman"/>
          <w:b w:val="false"/>
          <w:i w:val="false"/>
          <w:color w:val="000000"/>
          <w:sz w:val="28"/>
        </w:rPr>
        <w:t>
      Нәтижесі – көрсетілетін қызметті берушінің кеңсесінде тіркеу;</w:t>
      </w:r>
    </w:p>
    <w:bookmarkEnd w:id="201"/>
    <w:bookmarkStart w:name="z352" w:id="202"/>
    <w:p>
      <w:pPr>
        <w:spacing w:after="0"/>
        <w:ind w:left="0"/>
        <w:jc w:val="both"/>
      </w:pPr>
      <w:r>
        <w:rPr>
          <w:rFonts w:ascii="Times New Roman"/>
          <w:b w:val="false"/>
          <w:i w:val="false"/>
          <w:color w:val="000000"/>
          <w:sz w:val="28"/>
        </w:rPr>
        <w:t>
      2) көрсетілетін қызметті берушінің басшысы жауапты орындаушыны белгілейді және тиісті бұрыштама қояды, 1 (бір) жұмыс күн.</w:t>
      </w:r>
    </w:p>
    <w:bookmarkEnd w:id="202"/>
    <w:bookmarkStart w:name="z353" w:id="203"/>
    <w:p>
      <w:pPr>
        <w:spacing w:after="0"/>
        <w:ind w:left="0"/>
        <w:jc w:val="both"/>
      </w:pPr>
      <w:r>
        <w:rPr>
          <w:rFonts w:ascii="Times New Roman"/>
          <w:b w:val="false"/>
          <w:i w:val="false"/>
          <w:color w:val="000000"/>
          <w:sz w:val="28"/>
        </w:rPr>
        <w:t>
      Нәтижесі – көрсетілетін қызметті беруші басшысының бұрыштамасы;</w:t>
      </w:r>
    </w:p>
    <w:bookmarkEnd w:id="203"/>
    <w:bookmarkStart w:name="z354" w:id="204"/>
    <w:p>
      <w:pPr>
        <w:spacing w:after="0"/>
        <w:ind w:left="0"/>
        <w:jc w:val="both"/>
      </w:pPr>
      <w:r>
        <w:rPr>
          <w:rFonts w:ascii="Times New Roman"/>
          <w:b w:val="false"/>
          <w:i w:val="false"/>
          <w:color w:val="000000"/>
          <w:sz w:val="28"/>
        </w:rPr>
        <w:t>
      3) жауапты орындаушы құжаттар топтамасының және қажетті тиісті ақпараттың толықтығын тексеруді жүргізеді, оны ӨҮК қарауына жолдайды, 6 (алты) жұмыс күн.</w:t>
      </w:r>
    </w:p>
    <w:bookmarkEnd w:id="204"/>
    <w:bookmarkStart w:name="z355" w:id="205"/>
    <w:p>
      <w:pPr>
        <w:spacing w:after="0"/>
        <w:ind w:left="0"/>
        <w:jc w:val="both"/>
      </w:pPr>
      <w:r>
        <w:rPr>
          <w:rFonts w:ascii="Times New Roman"/>
          <w:b w:val="false"/>
          <w:i w:val="false"/>
          <w:color w:val="000000"/>
          <w:sz w:val="28"/>
        </w:rPr>
        <w:t>
      Нәтижесі – құжаттар топтамасын ӨҮК қарауына жолдау;</w:t>
      </w:r>
    </w:p>
    <w:bookmarkEnd w:id="205"/>
    <w:bookmarkStart w:name="z356" w:id="206"/>
    <w:p>
      <w:pPr>
        <w:spacing w:after="0"/>
        <w:ind w:left="0"/>
        <w:jc w:val="both"/>
      </w:pPr>
      <w:r>
        <w:rPr>
          <w:rFonts w:ascii="Times New Roman"/>
          <w:b w:val="false"/>
          <w:i w:val="false"/>
          <w:color w:val="000000"/>
          <w:sz w:val="28"/>
        </w:rPr>
        <w:t>
      4) ӨҮК ұсынылған құжаттар топтамасын қарауды және талқылауды жүзеге асырады, тиісті шешім қабылдайды, 4 (төрт) жұмыс күн.</w:t>
      </w:r>
    </w:p>
    <w:bookmarkEnd w:id="206"/>
    <w:bookmarkStart w:name="z357" w:id="207"/>
    <w:p>
      <w:pPr>
        <w:spacing w:after="0"/>
        <w:ind w:left="0"/>
        <w:jc w:val="both"/>
      </w:pPr>
      <w:r>
        <w:rPr>
          <w:rFonts w:ascii="Times New Roman"/>
          <w:b w:val="false"/>
          <w:i w:val="false"/>
          <w:color w:val="000000"/>
          <w:sz w:val="28"/>
        </w:rPr>
        <w:t>
      Нәтижесі – ӨҮК отырысының хаттамасы;</w:t>
      </w:r>
    </w:p>
    <w:bookmarkEnd w:id="207"/>
    <w:bookmarkStart w:name="z358" w:id="208"/>
    <w:p>
      <w:pPr>
        <w:spacing w:after="0"/>
        <w:ind w:left="0"/>
        <w:jc w:val="both"/>
      </w:pPr>
      <w:r>
        <w:rPr>
          <w:rFonts w:ascii="Times New Roman"/>
          <w:b w:val="false"/>
          <w:i w:val="false"/>
          <w:color w:val="000000"/>
          <w:sz w:val="28"/>
        </w:rPr>
        <w:t>
      5) жауапты орындаушы ӨҮК отырысының хаттамасынан үзінді көшірменің жобасын дайындайды, 3 (үш) жұмыс күн.</w:t>
      </w:r>
    </w:p>
    <w:bookmarkEnd w:id="208"/>
    <w:bookmarkStart w:name="z359" w:id="209"/>
    <w:p>
      <w:pPr>
        <w:spacing w:after="0"/>
        <w:ind w:left="0"/>
        <w:jc w:val="both"/>
      </w:pPr>
      <w:r>
        <w:rPr>
          <w:rFonts w:ascii="Times New Roman"/>
          <w:b w:val="false"/>
          <w:i w:val="false"/>
          <w:color w:val="000000"/>
          <w:sz w:val="28"/>
        </w:rPr>
        <w:t>
      Нәтижесі – ӨҮК отырысының хаттамасынан үзінді көшірменің жобасы;</w:t>
      </w:r>
    </w:p>
    <w:bookmarkEnd w:id="209"/>
    <w:bookmarkStart w:name="z360" w:id="210"/>
    <w:p>
      <w:pPr>
        <w:spacing w:after="0"/>
        <w:ind w:left="0"/>
        <w:jc w:val="both"/>
      </w:pPr>
      <w:r>
        <w:rPr>
          <w:rFonts w:ascii="Times New Roman"/>
          <w:b w:val="false"/>
          <w:i w:val="false"/>
          <w:color w:val="000000"/>
          <w:sz w:val="28"/>
        </w:rPr>
        <w:t>
      6) көрсетілетін қызметті берушінің басшысы ӨҮК отырысының хаттамасынан үзінді көшірменің жобасын қарайды және қол қояды, 2 (екі) сағат.</w:t>
      </w:r>
    </w:p>
    <w:bookmarkEnd w:id="210"/>
    <w:bookmarkStart w:name="z361" w:id="211"/>
    <w:p>
      <w:pPr>
        <w:spacing w:after="0"/>
        <w:ind w:left="0"/>
        <w:jc w:val="both"/>
      </w:pPr>
      <w:r>
        <w:rPr>
          <w:rFonts w:ascii="Times New Roman"/>
          <w:b w:val="false"/>
          <w:i w:val="false"/>
          <w:color w:val="000000"/>
          <w:sz w:val="28"/>
        </w:rPr>
        <w:t>
      Нәтижесі – қол қойылған ӨҮК отырысының хаттамасынан үзінді көшірме;</w:t>
      </w:r>
    </w:p>
    <w:bookmarkEnd w:id="211"/>
    <w:bookmarkStart w:name="z362" w:id="212"/>
    <w:p>
      <w:pPr>
        <w:spacing w:after="0"/>
        <w:ind w:left="0"/>
        <w:jc w:val="both"/>
      </w:pPr>
      <w:r>
        <w:rPr>
          <w:rFonts w:ascii="Times New Roman"/>
          <w:b w:val="false"/>
          <w:i w:val="false"/>
          <w:color w:val="000000"/>
          <w:sz w:val="28"/>
        </w:rPr>
        <w:t>
      7) көрсетілетін қызметті берушінің кеңсе қызметкері көрсетілетін қызметті алушыға ӨҮК отырысының хаттамасынан үзінді көшірмені береді, 1 (бір) жұмыс күн.</w:t>
      </w:r>
    </w:p>
    <w:bookmarkEnd w:id="212"/>
    <w:bookmarkStart w:name="z363" w:id="213"/>
    <w:p>
      <w:pPr>
        <w:spacing w:after="0"/>
        <w:ind w:left="0"/>
        <w:jc w:val="both"/>
      </w:pPr>
      <w:r>
        <w:rPr>
          <w:rFonts w:ascii="Times New Roman"/>
          <w:b w:val="false"/>
          <w:i w:val="false"/>
          <w:color w:val="000000"/>
          <w:sz w:val="28"/>
        </w:rPr>
        <w:t>
      Нәтижесі – ӨҮК отырысының хаттамасынан үзінді көшірме.</w:t>
      </w:r>
    </w:p>
    <w:bookmarkEnd w:id="213"/>
    <w:bookmarkStart w:name="z75" w:id="214"/>
    <w:p>
      <w:pPr>
        <w:spacing w:after="0"/>
        <w:ind w:left="0"/>
        <w:jc w:val="both"/>
      </w:pPr>
      <w:r>
        <w:rPr>
          <w:rFonts w:ascii="Times New Roman"/>
          <w:b w:val="false"/>
          <w:i w:val="false"/>
          <w:color w:val="000000"/>
          <w:sz w:val="28"/>
        </w:rPr>
        <w:t>
      5-1. Көрсетілетін қызметті беруші мынадай:</w:t>
      </w:r>
    </w:p>
    <w:bookmarkEnd w:id="214"/>
    <w:bookmarkStart w:name="z74" w:id="21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215"/>
    <w:bookmarkStart w:name="z364" w:id="216"/>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негіздері бойынша мемлекеттік қызметті көрсетуден бас тартады.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5-1 тармақпен толықтырылды - Маңғыстау облысы әкімдігінің 14.04.2017 </w:t>
      </w:r>
      <w:r>
        <w:rPr>
          <w:rFonts w:ascii="Times New Roman"/>
          <w:b w:val="false"/>
          <w:i w:val="false"/>
          <w:color w:val="00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217"/>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17"/>
    <w:bookmarkStart w:name="z365" w:id="21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bookmarkEnd w:id="218"/>
    <w:bookmarkStart w:name="z366" w:id="219"/>
    <w:p>
      <w:pPr>
        <w:spacing w:after="0"/>
        <w:ind w:left="0"/>
        <w:jc w:val="both"/>
      </w:pPr>
      <w:r>
        <w:rPr>
          <w:rFonts w:ascii="Times New Roman"/>
          <w:b w:val="false"/>
          <w:i w:val="false"/>
          <w:color w:val="000000"/>
          <w:sz w:val="28"/>
        </w:rPr>
        <w:t>
      1) көрсетілетін қызметті берушінің кеңсе қызметкері;</w:t>
      </w:r>
    </w:p>
    <w:bookmarkEnd w:id="219"/>
    <w:bookmarkStart w:name="z367" w:id="220"/>
    <w:p>
      <w:pPr>
        <w:spacing w:after="0"/>
        <w:ind w:left="0"/>
        <w:jc w:val="both"/>
      </w:pPr>
      <w:r>
        <w:rPr>
          <w:rFonts w:ascii="Times New Roman"/>
          <w:b w:val="false"/>
          <w:i w:val="false"/>
          <w:color w:val="000000"/>
          <w:sz w:val="28"/>
        </w:rPr>
        <w:t>
      2) көрсетілетін қызметті берушінің басшысы;</w:t>
      </w:r>
    </w:p>
    <w:bookmarkEnd w:id="220"/>
    <w:bookmarkStart w:name="z368" w:id="221"/>
    <w:p>
      <w:pPr>
        <w:spacing w:after="0"/>
        <w:ind w:left="0"/>
        <w:jc w:val="both"/>
      </w:pPr>
      <w:r>
        <w:rPr>
          <w:rFonts w:ascii="Times New Roman"/>
          <w:b w:val="false"/>
          <w:i w:val="false"/>
          <w:color w:val="000000"/>
          <w:sz w:val="28"/>
        </w:rPr>
        <w:t>
      3) жауапты орындаушы;</w:t>
      </w:r>
    </w:p>
    <w:bookmarkEnd w:id="221"/>
    <w:bookmarkStart w:name="z369" w:id="222"/>
    <w:p>
      <w:pPr>
        <w:spacing w:after="0"/>
        <w:ind w:left="0"/>
        <w:jc w:val="both"/>
      </w:pPr>
      <w:r>
        <w:rPr>
          <w:rFonts w:ascii="Times New Roman"/>
          <w:b w:val="false"/>
          <w:i w:val="false"/>
          <w:color w:val="000000"/>
          <w:sz w:val="28"/>
        </w:rPr>
        <w:t>
      4) ӨҮК.</w:t>
      </w:r>
    </w:p>
    <w:bookmarkEnd w:id="222"/>
    <w:bookmarkStart w:name="z370" w:id="22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23"/>
    <w:bookmarkStart w:name="z371" w:id="224"/>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қабылдауды жүзеге асырады, тіркейді және бұрыштама қою үшін құжаттар топтамасын көрсетілетін қызметті берушінің басшысына береді – 20 (жиырма) минут;</w:t>
      </w:r>
    </w:p>
    <w:bookmarkEnd w:id="224"/>
    <w:bookmarkStart w:name="z372" w:id="225"/>
    <w:p>
      <w:pPr>
        <w:spacing w:after="0"/>
        <w:ind w:left="0"/>
        <w:jc w:val="both"/>
      </w:pPr>
      <w:r>
        <w:rPr>
          <w:rFonts w:ascii="Times New Roman"/>
          <w:b w:val="false"/>
          <w:i w:val="false"/>
          <w:color w:val="000000"/>
          <w:sz w:val="28"/>
        </w:rPr>
        <w:t>
      2) көрсетілетін қызметті берушінің басшысы жауапты орындаушыны белгілейді, тиісті бұрыштама қояды, құжаттар топтамасын жауапты орындаушыға береді – 1 (бір) жұмыс күн;</w:t>
      </w:r>
    </w:p>
    <w:bookmarkEnd w:id="225"/>
    <w:bookmarkStart w:name="z373" w:id="226"/>
    <w:p>
      <w:pPr>
        <w:spacing w:after="0"/>
        <w:ind w:left="0"/>
        <w:jc w:val="both"/>
      </w:pPr>
      <w:r>
        <w:rPr>
          <w:rFonts w:ascii="Times New Roman"/>
          <w:b w:val="false"/>
          <w:i w:val="false"/>
          <w:color w:val="000000"/>
          <w:sz w:val="28"/>
        </w:rPr>
        <w:t>
      3) жауапты орындаушы ұсынылған құжаттар топтамасының толықтығын тексереді, оны ӨҮК қарауына жолдайды – 6 (алты) жұмыс күн;</w:t>
      </w:r>
    </w:p>
    <w:bookmarkEnd w:id="226"/>
    <w:bookmarkStart w:name="z374" w:id="227"/>
    <w:p>
      <w:pPr>
        <w:spacing w:after="0"/>
        <w:ind w:left="0"/>
        <w:jc w:val="both"/>
      </w:pPr>
      <w:r>
        <w:rPr>
          <w:rFonts w:ascii="Times New Roman"/>
          <w:b w:val="false"/>
          <w:i w:val="false"/>
          <w:color w:val="000000"/>
          <w:sz w:val="28"/>
        </w:rPr>
        <w:t>
      4) ӨҮК ұсынылған құжаттар топтамасын қарайды, тиісті шешім қабылдайды, жауапты орындаушыға ӨҮК отырысының хаттамасын береді – 4 (төрт) жұмыс күн;</w:t>
      </w:r>
    </w:p>
    <w:bookmarkEnd w:id="227"/>
    <w:bookmarkStart w:name="z375" w:id="228"/>
    <w:p>
      <w:pPr>
        <w:spacing w:after="0"/>
        <w:ind w:left="0"/>
        <w:jc w:val="both"/>
      </w:pPr>
      <w:r>
        <w:rPr>
          <w:rFonts w:ascii="Times New Roman"/>
          <w:b w:val="false"/>
          <w:i w:val="false"/>
          <w:color w:val="000000"/>
          <w:sz w:val="28"/>
        </w:rPr>
        <w:t>
      5) жауапты орындаушы ӨҮК отырысының хаттамасынан үзінді көшірменің жобасын дайындайды, оны көрсетілетін қызметті берушінің басшысына қол қою үшін береді – 3 (үш) жұмыс күн;</w:t>
      </w:r>
    </w:p>
    <w:bookmarkEnd w:id="228"/>
    <w:bookmarkStart w:name="z376" w:id="229"/>
    <w:p>
      <w:pPr>
        <w:spacing w:after="0"/>
        <w:ind w:left="0"/>
        <w:jc w:val="both"/>
      </w:pPr>
      <w:r>
        <w:rPr>
          <w:rFonts w:ascii="Times New Roman"/>
          <w:b w:val="false"/>
          <w:i w:val="false"/>
          <w:color w:val="000000"/>
          <w:sz w:val="28"/>
        </w:rPr>
        <w:t>
      6) көрсетілетін қызметті берушінің басшысы ӨҮК отырысының хаттамасынан үзінді көшірменің жобасына қол қояды, оны көрсетілетін қызметті берушінің кеңсе қызметкеріне береді – 2 (екі) сағат;</w:t>
      </w:r>
    </w:p>
    <w:bookmarkEnd w:id="229"/>
    <w:bookmarkStart w:name="z377" w:id="230"/>
    <w:p>
      <w:pPr>
        <w:spacing w:after="0"/>
        <w:ind w:left="0"/>
        <w:jc w:val="both"/>
      </w:pPr>
      <w:r>
        <w:rPr>
          <w:rFonts w:ascii="Times New Roman"/>
          <w:b w:val="false"/>
          <w:i w:val="false"/>
          <w:color w:val="000000"/>
          <w:sz w:val="28"/>
        </w:rPr>
        <w:t>
      7) көрсетілетін қызметті берушінің кеңсе қызметкері ӨҮК отырысының хаттамасынан үзінді көшірмені көрсетілетін қызметті алушыға береді – 1 (бір) жұмыс күн.</w:t>
      </w:r>
    </w:p>
    <w:bookmarkEnd w:id="230"/>
    <w:bookmarkStart w:name="z39" w:id="231"/>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сипаттамасы осы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 – ресурсында орналастырылады.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Маңғыстау облысы әкімдігінің 08.09.2016 </w:t>
      </w:r>
      <w:r>
        <w:rPr>
          <w:rFonts w:ascii="Times New Roman"/>
          <w:b w:val="false"/>
          <w:i w:val="false"/>
          <w:color w:val="000000"/>
          <w:sz w:val="28"/>
        </w:rPr>
        <w:t>№ 269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 бірыңғай</w:t>
            </w:r>
            <w:r>
              <w:br/>
            </w:r>
            <w:r>
              <w:rPr>
                <w:rFonts w:ascii="Times New Roman"/>
                <w:b w:val="false"/>
                <w:i w:val="false"/>
                <w:color w:val="000000"/>
                <w:sz w:val="20"/>
              </w:rPr>
              <w:t>бағдарламасы шеңберінде</w:t>
            </w:r>
            <w:r>
              <w:br/>
            </w:r>
            <w:r>
              <w:rPr>
                <w:rFonts w:ascii="Times New Roman"/>
                <w:b w:val="false"/>
                <w:i w:val="false"/>
                <w:color w:val="000000"/>
                <w:sz w:val="20"/>
              </w:rPr>
              <w:t>өндірістік (индустриялық)</w:t>
            </w:r>
            <w:r>
              <w:br/>
            </w:r>
            <w:r>
              <w:rPr>
                <w:rFonts w:ascii="Times New Roman"/>
                <w:b w:val="false"/>
                <w:i w:val="false"/>
                <w:color w:val="000000"/>
                <w:sz w:val="20"/>
              </w:rPr>
              <w:t>инфрақұрылымды дамыту</w:t>
            </w:r>
            <w:r>
              <w:br/>
            </w:r>
            <w:r>
              <w:rPr>
                <w:rFonts w:ascii="Times New Roman"/>
                <w:b w:val="false"/>
                <w:i w:val="false"/>
                <w:color w:val="000000"/>
                <w:sz w:val="20"/>
              </w:rPr>
              <w:t>бойынша қолдау көрсету"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қызметтің бизнес-процестерінің анықтамалығы</w:t>
      </w:r>
    </w:p>
    <w:p>
      <w:pPr>
        <w:spacing w:after="0"/>
        <w:ind w:left="0"/>
        <w:jc w:val="both"/>
      </w:pPr>
      <w:r>
        <w:rPr>
          <w:rFonts w:ascii="Times New Roman"/>
          <w:b w:val="false"/>
          <w:i w:val="false"/>
          <w:color w:val="ff0000"/>
          <w:sz w:val="28"/>
        </w:rPr>
        <w:t xml:space="preserve">
      Ескерту. Қосымша жаңа редакцияда Маңғыстау облысы әкімдігінің 08.09.2016 </w:t>
      </w:r>
      <w:r>
        <w:rPr>
          <w:rFonts w:ascii="Times New Roman"/>
          <w:b w:val="false"/>
          <w:i w:val="false"/>
          <w:color w:val="ff0000"/>
          <w:sz w:val="28"/>
        </w:rPr>
        <w:t>№ 269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7851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851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