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efe2" w14:textId="9a4e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2015 жылғы 19 маусымдағы № 176 "Техникалық және кәсiптiк білімі бар мамандарды даярлауға 2015 - 2016 оқу жылына арналған мемлекеттiк бiлiм беру тапсырысын бекiту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2015 жылғы 31 желтоқсандағы № 416 қаулысы. Маңғыстау облысы Әділет департаментінде 2016 жылғы 10 ақпанда № 2964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жергiлiктi мемлекеттiк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«Бiлiм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 Қазақстан Республикасының заңдарына сәйкес облыс әкiмдігі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 әкімдігінің 2015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«Техникалық және кәсiптiк білімі бар мамандарды даярлауға 2015 - 2016 оқу жылына арналған мемлекеттiк бiлiм беру тапсырысын бекiту туралы» қаулысына (Нормативтік құқықтық актілерді мемлекеттік тіркеу тізілімінде № 2764 болып тіркелген, 2015 жылғы 24 шілдеде «Әділет» ақпараттық – құқықтық жүйесінде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 </w:t>
      </w:r>
      <w:r>
        <w:rPr>
          <w:rFonts w:ascii="Times New Roman"/>
          <w:b w:val="false"/>
          <w:i w:val="false"/>
          <w:color w:val="000000"/>
          <w:sz w:val="28"/>
        </w:rPr>
        <w:t>3 қосымшамен</w:t>
      </w:r>
      <w:r>
        <w:rPr>
          <w:rFonts w:ascii="Times New Roman"/>
          <w:b w:val="false"/>
          <w:i w:val="false"/>
          <w:color w:val="000000"/>
          <w:sz w:val="28"/>
        </w:rPr>
        <w:t>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«Маңғыстау облысының бiлiм басқармасы» мемлекеттік мекемесі (З.Ж. Тастемірова) осы қаулының «Әділет» ақпараттық – құқықтық жүйесі мен бұқаралық ақпарат құралдарында ресми жариялануын, Маңғыстау облысы әкімдігінің интернет – ресурсында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«Маңғыстау облысының экономика және бюджеттік жоспарлау басқармасы» мемлекеттік мекемесі 2015-2016 оқу жылында техникалық және кәсіптік білім беру оқу орындарына қабылдау бойынша мемлекеттік білім беру тапсырысын қаржыландыруды көздестірсін.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әкiмiнiң орынбасары Б.Ғ. Нұрғазиеваға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алғашқы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әкiмi 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А.Ж.Тұржанова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желтоқсан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М.Б.Әлібекова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желтоқсан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С.Б.Нарешова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желтоқсан 2015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Күндізгі, сыртқы оқыту нысаны бойынша техникалық және кәсiптiк білімі бар мамандарды даярлауға 2015 - 2016 оқу жылына арналған мемлекеттiк бiлiм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8"/>
        <w:gridCol w:w="4002"/>
      </w:tblGrid>
      <w:tr>
        <w:trPr>
          <w:trHeight w:val="315" w:hRule="atLeast"/>
        </w:trPr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маманды оқытуға жұмсалатын орташа шығыс (мың теңге)</w:t>
            </w:r>
          </w:p>
        </w:tc>
      </w:tr>
      <w:tr>
        <w:trPr>
          <w:trHeight w:val="30" w:hRule="atLeast"/>
        </w:trPr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білімі бар мамандықтар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ден – 300 дейін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