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52220" w14:textId="f4522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қалалық дене шынықтыру және спорт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Жаңаөзен қаласы әкімдігінің 2015 жылғы 22 қазандағы № 805 қаулысы. Маңғыстау облысы Әділет департаментінде 2015 жылғы 25 қарашада № 2881 болып тіркелді. Күші жойылды-Маңғыстау облысы Жаңаөзен қаласы әкімдігінің 2019 жылғы 4 қарашадағы № 758 қаулысымен</w:t>
      </w:r>
    </w:p>
    <w:p>
      <w:pPr>
        <w:spacing w:after="0"/>
        <w:ind w:left="0"/>
        <w:jc w:val="both"/>
      </w:pPr>
      <w:r>
        <w:rPr>
          <w:rFonts w:ascii="Times New Roman"/>
          <w:b w:val="false"/>
          <w:i w:val="false"/>
          <w:color w:val="ff0000"/>
          <w:sz w:val="28"/>
        </w:rPr>
        <w:t xml:space="preserve">
      Ескерту. Күші жойылды - Маңғыстау облысы Жаңаөзен қаласы әкімдігінің 04.11.2019 </w:t>
      </w:r>
      <w:r>
        <w:rPr>
          <w:rFonts w:ascii="Times New Roman"/>
          <w:b w:val="false"/>
          <w:i w:val="false"/>
          <w:color w:val="ff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w:t>
      </w:r>
      <w:r>
        <w:rPr>
          <w:rFonts w:ascii="Times New Roman"/>
          <w:b w:val="false"/>
          <w:i w:val="false"/>
          <w:color w:val="000000"/>
          <w:sz w:val="28"/>
        </w:rPr>
        <w:t>31-бабына</w:t>
      </w:r>
      <w:r>
        <w:rPr>
          <w:rFonts w:ascii="Times New Roman"/>
          <w:b w:val="false"/>
          <w:i w:val="false"/>
          <w:color w:val="000000"/>
          <w:sz w:val="28"/>
        </w:rPr>
        <w:t xml:space="preserve"> сәйкес, Жаңаөзен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"Жаңаөзен қалалық дене шынықтыру және спорт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"Жаңаөзен қалалық дене шынықтыру және спорт бөлімі" мемлекеттік мекемесі (Б. Изджанов) осы қаулының Маңғыстау облысының әділет департаментінде мемлекеттік тіркелуін, оның "Әділет" ақпараттық-құқықтық жүйесінде және бұқаралық ақпарат құралдарында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қаулының орындалысын бақылау Жаңаөзен қаласы әкімінің орынбасары И. Сағынбаевқа жүктелсін.</w:t>
      </w:r>
    </w:p>
    <w:bookmarkEnd w:id="3"/>
    <w:bookmarkStart w:name="z5"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Әбілов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"Жаңаөзен қалалық дене   </w:t>
      </w:r>
    </w:p>
    <w:p>
      <w:pPr>
        <w:spacing w:after="0"/>
        <w:ind w:left="0"/>
        <w:jc w:val="both"/>
      </w:pPr>
      <w:r>
        <w:rPr>
          <w:rFonts w:ascii="Times New Roman"/>
          <w:b w:val="false"/>
          <w:i w:val="false"/>
          <w:color w:val="000000"/>
          <w:sz w:val="28"/>
        </w:rPr>
        <w:t xml:space="preserve">
      шынықтыру және спорт бөлімі"   </w:t>
      </w:r>
    </w:p>
    <w:p>
      <w:pPr>
        <w:spacing w:after="0"/>
        <w:ind w:left="0"/>
        <w:jc w:val="both"/>
      </w:pPr>
      <w:r>
        <w:rPr>
          <w:rFonts w:ascii="Times New Roman"/>
          <w:b w:val="false"/>
          <w:i w:val="false"/>
          <w:color w:val="000000"/>
          <w:sz w:val="28"/>
        </w:rPr>
        <w:t xml:space="preserve">
      мемлекеттік мекемесі басшысы   </w:t>
      </w:r>
    </w:p>
    <w:p>
      <w:pPr>
        <w:spacing w:after="0"/>
        <w:ind w:left="0"/>
        <w:jc w:val="both"/>
      </w:pPr>
      <w:r>
        <w:rPr>
          <w:rFonts w:ascii="Times New Roman"/>
          <w:b w:val="false"/>
          <w:i w:val="false"/>
          <w:color w:val="000000"/>
          <w:sz w:val="28"/>
        </w:rPr>
        <w:t xml:space="preserve">
      Б. Д. Изджанов   </w:t>
      </w:r>
    </w:p>
    <w:p>
      <w:pPr>
        <w:spacing w:after="0"/>
        <w:ind w:left="0"/>
        <w:jc w:val="both"/>
      </w:pPr>
      <w:r>
        <w:rPr>
          <w:rFonts w:ascii="Times New Roman"/>
          <w:b w:val="false"/>
          <w:i w:val="false"/>
          <w:color w:val="000000"/>
          <w:sz w:val="28"/>
        </w:rPr>
        <w:t>
      22 қазан 2015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жылы 22 қазандағы № 805</w:t>
            </w:r>
            <w:r>
              <w:br/>
            </w:r>
            <w:r>
              <w:rPr>
                <w:rFonts w:ascii="Times New Roman"/>
                <w:b w:val="false"/>
                <w:i w:val="false"/>
                <w:color w:val="000000"/>
                <w:sz w:val="20"/>
              </w:rPr>
              <w:t>Жаңаөзен қаласының</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"Жаңаөзен қалалық дене шынықтыру және спорт бөлімі"</w:t>
      </w:r>
      <w:r>
        <w:br/>
      </w:r>
      <w:r>
        <w:rPr>
          <w:rFonts w:ascii="Times New Roman"/>
          <w:b/>
          <w:i w:val="false"/>
          <w:color w:val="000000"/>
        </w:rPr>
        <w:t>мемлекеттік мекемесінің</w:t>
      </w:r>
      <w:r>
        <w:br/>
      </w:r>
      <w:r>
        <w:rPr>
          <w:rFonts w:ascii="Times New Roman"/>
          <w:b/>
          <w:i w:val="false"/>
          <w:color w:val="000000"/>
        </w:rPr>
        <w:t>ЕРЕЖЕСІ 1. Жалпы ережелер</w:t>
      </w:r>
    </w:p>
    <w:bookmarkEnd w:id="5"/>
    <w:bookmarkStart w:name="z8" w:id="6"/>
    <w:p>
      <w:pPr>
        <w:spacing w:after="0"/>
        <w:ind w:left="0"/>
        <w:jc w:val="both"/>
      </w:pPr>
      <w:r>
        <w:rPr>
          <w:rFonts w:ascii="Times New Roman"/>
          <w:b w:val="false"/>
          <w:i w:val="false"/>
          <w:color w:val="000000"/>
          <w:sz w:val="28"/>
        </w:rPr>
        <w:t>
      1. "Жаңаөзен қалалық дене шынықтыру және спорт бөлімі" мемлекеттік мекемесі дене шынықтыру және спорт саласындағы басшылықты жүзеге асыратын Қазақстан Республикасының мемлекеттiк органы болып табылады.</w:t>
      </w:r>
    </w:p>
    <w:bookmarkEnd w:id="6"/>
    <w:bookmarkStart w:name="z9" w:id="7"/>
    <w:p>
      <w:pPr>
        <w:spacing w:after="0"/>
        <w:ind w:left="0"/>
        <w:jc w:val="both"/>
      </w:pPr>
      <w:r>
        <w:rPr>
          <w:rFonts w:ascii="Times New Roman"/>
          <w:b w:val="false"/>
          <w:i w:val="false"/>
          <w:color w:val="000000"/>
          <w:sz w:val="28"/>
        </w:rPr>
        <w:t xml:space="preserve">
      2. "Жаңаөзен қалалық дене шынықтыру және спорт бөлімі" мемлекеттік мекемесі өз қызметін Қазақстан Республикасының Конституциясы және заңдарына, Қазақстан Республикасының Президентi мен Үкiметiнiң актiлерiне, басқа да нормативтiк құқықтық актiлерге,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7"/>
    <w:bookmarkStart w:name="z10" w:id="8"/>
    <w:p>
      <w:pPr>
        <w:spacing w:after="0"/>
        <w:ind w:left="0"/>
        <w:jc w:val="both"/>
      </w:pPr>
      <w:r>
        <w:rPr>
          <w:rFonts w:ascii="Times New Roman"/>
          <w:b w:val="false"/>
          <w:i w:val="false"/>
          <w:color w:val="000000"/>
          <w:sz w:val="28"/>
        </w:rPr>
        <w:t>
      3. "Жаңаөзен қалалық дене шынықтыру және спорт бөлімі" мемлекеттік мекемесі мемлекеттік мекеме ұйымдық-құқықтық түріндегі заңды тұлға болып табылады, мемлекеттiк тiлдегі атауымен мөрi және мөртаңбалары, белгiленген үлгiдегi бланктерi, Қазақстан Республикасының заңнамасына сәйкес қазынашылық органдарында шоттары бар.</w:t>
      </w:r>
    </w:p>
    <w:bookmarkEnd w:id="8"/>
    <w:bookmarkStart w:name="z11" w:id="9"/>
    <w:p>
      <w:pPr>
        <w:spacing w:after="0"/>
        <w:ind w:left="0"/>
        <w:jc w:val="both"/>
      </w:pPr>
      <w:r>
        <w:rPr>
          <w:rFonts w:ascii="Times New Roman"/>
          <w:b w:val="false"/>
          <w:i w:val="false"/>
          <w:color w:val="000000"/>
          <w:sz w:val="28"/>
        </w:rPr>
        <w:t>
      4. "Жаңаөзен қалалық дене шынықтыру және спорт бөлімі" мемлекеттік мекемесі өз атынан азаматтық-құқықтық қатынастарға түседi.</w:t>
      </w:r>
    </w:p>
    <w:bookmarkEnd w:id="9"/>
    <w:bookmarkStart w:name="z12" w:id="10"/>
    <w:p>
      <w:pPr>
        <w:spacing w:after="0"/>
        <w:ind w:left="0"/>
        <w:jc w:val="both"/>
      </w:pPr>
      <w:r>
        <w:rPr>
          <w:rFonts w:ascii="Times New Roman"/>
          <w:b w:val="false"/>
          <w:i w:val="false"/>
          <w:color w:val="000000"/>
          <w:sz w:val="28"/>
        </w:rPr>
        <w:t>
      5. "Жаңаөзен қалалық дене шынықтыру және спорт бөлімі" мемлекеттік мекемесі, егер заңнамаға сәйкес осыған уәкiлеттiк берiлген болса, мемлекеттiң атынан азаматтық-құқықтық қатынастардың тарапы болуға құқығы бар.</w:t>
      </w:r>
    </w:p>
    <w:bookmarkEnd w:id="10"/>
    <w:bookmarkStart w:name="z13" w:id="11"/>
    <w:p>
      <w:pPr>
        <w:spacing w:after="0"/>
        <w:ind w:left="0"/>
        <w:jc w:val="both"/>
      </w:pPr>
      <w:r>
        <w:rPr>
          <w:rFonts w:ascii="Times New Roman"/>
          <w:b w:val="false"/>
          <w:i w:val="false"/>
          <w:color w:val="000000"/>
          <w:sz w:val="28"/>
        </w:rPr>
        <w:t>
      6. "Жаңаөзен қалалық дене шынықтыру және спорт бөлімі" мемлекеттік мекемесі өз құзыретiнiң мәселелерi бойынша заңнамамен белгiленген тәртiпте "Жаңаөзен қалалық дене шынықтыру және спорт бөлімі" мемлекеттік мекемесі басшысының бұйрықтарымен және басқа да Қазақстан Республикасының заңнамасымен қарастырылған актiлермен рәсiмделетiн шешiмдерді қабылдайды.</w:t>
      </w:r>
    </w:p>
    <w:bookmarkEnd w:id="11"/>
    <w:bookmarkStart w:name="z14" w:id="12"/>
    <w:p>
      <w:pPr>
        <w:spacing w:after="0"/>
        <w:ind w:left="0"/>
        <w:jc w:val="both"/>
      </w:pPr>
      <w:r>
        <w:rPr>
          <w:rFonts w:ascii="Times New Roman"/>
          <w:b w:val="false"/>
          <w:i w:val="false"/>
          <w:color w:val="000000"/>
          <w:sz w:val="28"/>
        </w:rPr>
        <w:t>
      7. "Жаңаөзен қалалық дене шынықтыру және спорт бөлімі" мемлекеттік мекемесінің құрылымы мен штат санының лимитi қолданыстағы заңнамаға сәйкес бекiтiледi.</w:t>
      </w:r>
    </w:p>
    <w:bookmarkEnd w:id="12"/>
    <w:bookmarkStart w:name="z15" w:id="13"/>
    <w:p>
      <w:pPr>
        <w:spacing w:after="0"/>
        <w:ind w:left="0"/>
        <w:jc w:val="both"/>
      </w:pPr>
      <w:r>
        <w:rPr>
          <w:rFonts w:ascii="Times New Roman"/>
          <w:b w:val="false"/>
          <w:i w:val="false"/>
          <w:color w:val="000000"/>
          <w:sz w:val="28"/>
        </w:rPr>
        <w:t>
      8. Заңды тұлғаның орналасқан жерi: Қазақстан Республикасы, Маңғыстау облысы, Жаңаөзен қаласы, Қ. Сәтпаев көшесі, 1 А құрылысы, "Неке сарайы" ғимараты, индекс: 130200.</w:t>
      </w:r>
    </w:p>
    <w:bookmarkEnd w:id="13"/>
    <w:bookmarkStart w:name="z16" w:id="14"/>
    <w:p>
      <w:pPr>
        <w:spacing w:after="0"/>
        <w:ind w:left="0"/>
        <w:jc w:val="both"/>
      </w:pPr>
      <w:r>
        <w:rPr>
          <w:rFonts w:ascii="Times New Roman"/>
          <w:b w:val="false"/>
          <w:i w:val="false"/>
          <w:color w:val="000000"/>
          <w:sz w:val="28"/>
        </w:rPr>
        <w:t>
      9. Мемлекеттiк органның толық атауы:</w:t>
      </w:r>
    </w:p>
    <w:bookmarkEnd w:id="14"/>
    <w:p>
      <w:pPr>
        <w:spacing w:after="0"/>
        <w:ind w:left="0"/>
        <w:jc w:val="both"/>
      </w:pPr>
      <w:r>
        <w:rPr>
          <w:rFonts w:ascii="Times New Roman"/>
          <w:b w:val="false"/>
          <w:i w:val="false"/>
          <w:color w:val="000000"/>
          <w:sz w:val="28"/>
        </w:rPr>
        <w:t>
      мемлекеттік тілде: "Жаңаөзен қалалық дене шынықтыру және спорт бөлімі" мемлекеттік мекемесі;</w:t>
      </w:r>
    </w:p>
    <w:p>
      <w:pPr>
        <w:spacing w:after="0"/>
        <w:ind w:left="0"/>
        <w:jc w:val="both"/>
      </w:pPr>
      <w:r>
        <w:rPr>
          <w:rFonts w:ascii="Times New Roman"/>
          <w:b w:val="false"/>
          <w:i w:val="false"/>
          <w:color w:val="000000"/>
          <w:sz w:val="28"/>
        </w:rPr>
        <w:t>
      орыс тілінде: государственное учреждение "Жанаозенский городской отдел физической культуры и спорта".</w:t>
      </w:r>
    </w:p>
    <w:bookmarkStart w:name="z17" w:id="15"/>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"Жаңаөзен қалалық дене шынықтыру және спорт бөлімі" мемлекеттік мекемесінің құрылтай құжаты болып табылады.</w:t>
      </w:r>
    </w:p>
    <w:bookmarkEnd w:id="15"/>
    <w:bookmarkStart w:name="z18" w:id="16"/>
    <w:p>
      <w:pPr>
        <w:spacing w:after="0"/>
        <w:ind w:left="0"/>
        <w:jc w:val="both"/>
      </w:pPr>
      <w:r>
        <w:rPr>
          <w:rFonts w:ascii="Times New Roman"/>
          <w:b w:val="false"/>
          <w:i w:val="false"/>
          <w:color w:val="000000"/>
          <w:sz w:val="28"/>
        </w:rPr>
        <w:t>
      11. "Жаңаөзен қалалық дене шынықтыру және спорт бөлімі" мемлекеттік мекемесінің қызметiн каржыландыру жергiлiктi бюджеттен жүзеге асырылады.</w:t>
      </w:r>
    </w:p>
    <w:bookmarkEnd w:id="16"/>
    <w:bookmarkStart w:name="z19" w:id="17"/>
    <w:p>
      <w:pPr>
        <w:spacing w:after="0"/>
        <w:ind w:left="0"/>
        <w:jc w:val="both"/>
      </w:pPr>
      <w:r>
        <w:rPr>
          <w:rFonts w:ascii="Times New Roman"/>
          <w:b w:val="false"/>
          <w:i w:val="false"/>
          <w:color w:val="000000"/>
          <w:sz w:val="28"/>
        </w:rPr>
        <w:t>
      12. Жаңаөзен қаласының әкімдігі "Жаңаөзен қалалық дене шынықтыру және спорт бөлімі" мемлекеттік мекемесінің құрылтайшысы болып табылады.</w:t>
      </w:r>
    </w:p>
    <w:bookmarkEnd w:id="17"/>
    <w:bookmarkStart w:name="z20" w:id="18"/>
    <w:p>
      <w:pPr>
        <w:spacing w:after="0"/>
        <w:ind w:left="0"/>
        <w:jc w:val="both"/>
      </w:pPr>
      <w:r>
        <w:rPr>
          <w:rFonts w:ascii="Times New Roman"/>
          <w:b w:val="false"/>
          <w:i w:val="false"/>
          <w:color w:val="000000"/>
          <w:sz w:val="28"/>
        </w:rPr>
        <w:t>
      13. "Жаңаөзен қалалық дене шынықтыру және спорт бөлімі" мемлекеттік мекемесіне "Жаңаөзен қалалық дене шынықтыру және спорт бөлімі" мемлекеттік мекемесінің қызметтері болып табылатын міндеттерді орындау тұрғысында, кәсіпкерлік субъектілермен шарттық қатынастарға түсуге тыйым салынады.</w:t>
      </w:r>
    </w:p>
    <w:bookmarkEnd w:id="18"/>
    <w:p>
      <w:pPr>
        <w:spacing w:after="0"/>
        <w:ind w:left="0"/>
        <w:jc w:val="both"/>
      </w:pPr>
      <w:r>
        <w:rPr>
          <w:rFonts w:ascii="Times New Roman"/>
          <w:b w:val="false"/>
          <w:i w:val="false"/>
          <w:color w:val="000000"/>
          <w:sz w:val="28"/>
        </w:rPr>
        <w:t>
      Егер "Жаңаөзен қалалық дене шынықтыру және спорт бөлімі" мемлекеттік мекемесіне заңнамалық актiлермен кiрiстер әкелетiн қызметтi жүзеге асыру құқығы берiлсе, онда осындай қызметтен алынған кiрiстер республикалық бюджеттiң кiрiсiне жiберiледi.</w:t>
      </w:r>
    </w:p>
    <w:bookmarkStart w:name="z21" w:id="19"/>
    <w:p>
      <w:pPr>
        <w:spacing w:after="0"/>
        <w:ind w:left="0"/>
        <w:jc w:val="both"/>
      </w:pPr>
      <w:r>
        <w:rPr>
          <w:rFonts w:ascii="Times New Roman"/>
          <w:b w:val="false"/>
          <w:i w:val="false"/>
          <w:color w:val="000000"/>
          <w:sz w:val="28"/>
        </w:rPr>
        <w:t>
      14. "Жаңаөзен қалалық дене шынықтыру және спорт бөлімі" мемлекеттік мекемесінің жұмыс режимі Қазақстан Республикасының қолданыстағы заңнамасының талаптарына сәйкес дербес анықталады.</w:t>
      </w:r>
    </w:p>
    <w:bookmarkEnd w:id="19"/>
    <w:bookmarkStart w:name="z22" w:id="20"/>
    <w:p>
      <w:pPr>
        <w:spacing w:after="0"/>
        <w:ind w:left="0"/>
        <w:jc w:val="left"/>
      </w:pPr>
      <w:r>
        <w:rPr>
          <w:rFonts w:ascii="Times New Roman"/>
          <w:b/>
          <w:i w:val="false"/>
          <w:color w:val="000000"/>
        </w:rPr>
        <w:t xml:space="preserve"> 2. Мемлекеттiк органның миссиясы, негiзгi мiндеттерi,</w:t>
      </w:r>
      <w:r>
        <w:br/>
      </w:r>
      <w:r>
        <w:rPr>
          <w:rFonts w:ascii="Times New Roman"/>
          <w:b/>
          <w:i w:val="false"/>
          <w:color w:val="000000"/>
        </w:rPr>
        <w:t>функциялары, құқықтары мен мiндеттерi</w:t>
      </w:r>
    </w:p>
    <w:bookmarkEnd w:id="20"/>
    <w:p>
      <w:pPr>
        <w:spacing w:after="0"/>
        <w:ind w:left="0"/>
        <w:jc w:val="both"/>
      </w:pPr>
      <w:r>
        <w:rPr>
          <w:rFonts w:ascii="Times New Roman"/>
          <w:b w:val="false"/>
          <w:i w:val="false"/>
          <w:color w:val="000000"/>
          <w:sz w:val="28"/>
        </w:rPr>
        <w:t>
      15. "Жаңаөзен қалалық дене шынықтыру және спорт бөлімі" мемлекеттік мекемесінің миссиясы: дене шынықтыру және спорт саласындағы мемлекеттік саясатты іске асыру мақсатында тиімді мемлекеттік басқаруды және салааралық үйлестіруді қамтамасыз ету.</w:t>
      </w:r>
    </w:p>
    <w:bookmarkStart w:name="z23" w:id="21"/>
    <w:p>
      <w:pPr>
        <w:spacing w:after="0"/>
        <w:ind w:left="0"/>
        <w:jc w:val="both"/>
      </w:pPr>
      <w:r>
        <w:rPr>
          <w:rFonts w:ascii="Times New Roman"/>
          <w:b w:val="false"/>
          <w:i w:val="false"/>
          <w:color w:val="000000"/>
          <w:sz w:val="28"/>
        </w:rPr>
        <w:t>
      16. "Жаңаөзен қалалық дене шынықтыру және спорт бөлімі" мемлекеттік мекемесінің міндеттері:</w:t>
      </w:r>
    </w:p>
    <w:bookmarkEnd w:id="21"/>
    <w:p>
      <w:pPr>
        <w:spacing w:after="0"/>
        <w:ind w:left="0"/>
        <w:jc w:val="both"/>
      </w:pPr>
      <w:r>
        <w:rPr>
          <w:rFonts w:ascii="Times New Roman"/>
          <w:b w:val="false"/>
          <w:i w:val="false"/>
          <w:color w:val="000000"/>
          <w:sz w:val="28"/>
        </w:rPr>
        <w:t>
      1). Жаңаөзен қаласының аумағында бұқаралық спортты және ұлттық спорт түрлерін дамытуды қамтамасыз ету;</w:t>
      </w:r>
    </w:p>
    <w:p>
      <w:pPr>
        <w:spacing w:after="0"/>
        <w:ind w:left="0"/>
        <w:jc w:val="both"/>
      </w:pPr>
      <w:r>
        <w:rPr>
          <w:rFonts w:ascii="Times New Roman"/>
          <w:b w:val="false"/>
          <w:i w:val="false"/>
          <w:color w:val="000000"/>
          <w:sz w:val="28"/>
        </w:rPr>
        <w:t>
      2). бұқаралық, ұлттық спорт түрлері, мүгедектер спорты бойынша Жаңаөзен қаласының құрама командаларының дайындығын және олардың облыстық спорт жарыстарына қатысуын ұйымдастыру және қамтамасыз ету;</w:t>
      </w:r>
    </w:p>
    <w:p>
      <w:pPr>
        <w:spacing w:after="0"/>
        <w:ind w:left="0"/>
        <w:jc w:val="both"/>
      </w:pPr>
      <w:r>
        <w:rPr>
          <w:rFonts w:ascii="Times New Roman"/>
          <w:b w:val="false"/>
          <w:i w:val="false"/>
          <w:color w:val="000000"/>
          <w:sz w:val="28"/>
        </w:rPr>
        <w:t>
      3). спорттық инфрақұрылымды дамыту бойынша қызметті үйлестіру;</w:t>
      </w:r>
    </w:p>
    <w:p>
      <w:pPr>
        <w:spacing w:after="0"/>
        <w:ind w:left="0"/>
        <w:jc w:val="both"/>
      </w:pPr>
      <w:r>
        <w:rPr>
          <w:rFonts w:ascii="Times New Roman"/>
          <w:b w:val="false"/>
          <w:i w:val="false"/>
          <w:color w:val="000000"/>
          <w:sz w:val="28"/>
        </w:rPr>
        <w:t>
      4). қаланың мәдени-рухани дамуының жетістіктері мен үлгілерін насихаттауға бағытталған мәдени шараларды жүргізу.</w:t>
      </w:r>
    </w:p>
    <w:bookmarkStart w:name="z24" w:id="22"/>
    <w:p>
      <w:pPr>
        <w:spacing w:after="0"/>
        <w:ind w:left="0"/>
        <w:jc w:val="both"/>
      </w:pPr>
      <w:r>
        <w:rPr>
          <w:rFonts w:ascii="Times New Roman"/>
          <w:b w:val="false"/>
          <w:i w:val="false"/>
          <w:color w:val="000000"/>
          <w:sz w:val="28"/>
        </w:rPr>
        <w:t>
      17. "Жаңаөзен қалалық дене шынықтыру және спорт бөлімі" мемлекеттік мекемесінің функциялары:</w:t>
      </w:r>
    </w:p>
    <w:bookmarkEnd w:id="22"/>
    <w:p>
      <w:pPr>
        <w:spacing w:after="0"/>
        <w:ind w:left="0"/>
        <w:jc w:val="both"/>
      </w:pPr>
      <w:r>
        <w:rPr>
          <w:rFonts w:ascii="Times New Roman"/>
          <w:b w:val="false"/>
          <w:i w:val="false"/>
          <w:color w:val="000000"/>
          <w:sz w:val="28"/>
        </w:rPr>
        <w:t>
      1). Жаңаөзен қаласының дене шынықтыру және спортты дамытудың жоспарларын әзірлейді және жүзеге асырады;</w:t>
      </w:r>
    </w:p>
    <w:p>
      <w:pPr>
        <w:spacing w:after="0"/>
        <w:ind w:left="0"/>
        <w:jc w:val="both"/>
      </w:pPr>
      <w:r>
        <w:rPr>
          <w:rFonts w:ascii="Times New Roman"/>
          <w:b w:val="false"/>
          <w:i w:val="false"/>
          <w:color w:val="000000"/>
          <w:sz w:val="28"/>
        </w:rPr>
        <w:t>
      2). дене шынықтыру және спортты дамыту бағдарламаларын іске асыру бойынша жұмыстарды ұйымдастырады;</w:t>
      </w:r>
    </w:p>
    <w:p>
      <w:pPr>
        <w:spacing w:after="0"/>
        <w:ind w:left="0"/>
        <w:jc w:val="both"/>
      </w:pPr>
      <w:r>
        <w:rPr>
          <w:rFonts w:ascii="Times New Roman"/>
          <w:b w:val="false"/>
          <w:i w:val="false"/>
          <w:color w:val="000000"/>
          <w:sz w:val="28"/>
        </w:rPr>
        <w:t>
      3). спорт түрлері бойынша спорт федерациясымен бірлесіп қалалық спорттық жарыстарды өткізу;</w:t>
      </w:r>
    </w:p>
    <w:p>
      <w:pPr>
        <w:spacing w:after="0"/>
        <w:ind w:left="0"/>
        <w:jc w:val="both"/>
      </w:pPr>
      <w:r>
        <w:rPr>
          <w:rFonts w:ascii="Times New Roman"/>
          <w:b w:val="false"/>
          <w:i w:val="false"/>
          <w:color w:val="000000"/>
          <w:sz w:val="28"/>
        </w:rPr>
        <w:t>
      4) қала аумағында бұқаралық және ұлттық спорт түрлерінің дамуын қолдау.</w:t>
      </w:r>
    </w:p>
    <w:p>
      <w:pPr>
        <w:spacing w:after="0"/>
        <w:ind w:left="0"/>
        <w:jc w:val="both"/>
      </w:pPr>
      <w:r>
        <w:rPr>
          <w:rFonts w:ascii="Times New Roman"/>
          <w:b w:val="false"/>
          <w:i w:val="false"/>
          <w:color w:val="000000"/>
          <w:sz w:val="28"/>
        </w:rPr>
        <w:t>
      5). заңнамамен белгіленген тәртіпте шарттар жасайды;</w:t>
      </w:r>
    </w:p>
    <w:bookmarkStart w:name="z25" w:id="23"/>
    <w:p>
      <w:pPr>
        <w:spacing w:after="0"/>
        <w:ind w:left="0"/>
        <w:jc w:val="both"/>
      </w:pPr>
      <w:r>
        <w:rPr>
          <w:rFonts w:ascii="Times New Roman"/>
          <w:b w:val="false"/>
          <w:i w:val="false"/>
          <w:color w:val="000000"/>
          <w:sz w:val="28"/>
        </w:rPr>
        <w:t>
      18. Құқықтары мен мiндеттерi:</w:t>
      </w:r>
    </w:p>
    <w:bookmarkEnd w:id="23"/>
    <w:p>
      <w:pPr>
        <w:spacing w:after="0"/>
        <w:ind w:left="0"/>
        <w:jc w:val="both"/>
      </w:pPr>
      <w:r>
        <w:rPr>
          <w:rFonts w:ascii="Times New Roman"/>
          <w:b w:val="false"/>
          <w:i w:val="false"/>
          <w:color w:val="000000"/>
          <w:sz w:val="28"/>
        </w:rPr>
        <w:t>
      1). меншік нысанына қарамастан кәсіпорындардың, мекемелердің, ұйымдардың лауазымды адамдарынан, сондай-ақ қоғамдық бірлестіктерден және жеке тұлғалардан құжаттарды, қорытындыларды, материалдарды, мәліметтерді және ақпараттарды сұратып алуға;</w:t>
      </w:r>
    </w:p>
    <w:p>
      <w:pPr>
        <w:spacing w:after="0"/>
        <w:ind w:left="0"/>
        <w:jc w:val="both"/>
      </w:pPr>
      <w:r>
        <w:rPr>
          <w:rFonts w:ascii="Times New Roman"/>
          <w:b w:val="false"/>
          <w:i w:val="false"/>
          <w:color w:val="000000"/>
          <w:sz w:val="28"/>
        </w:rPr>
        <w:t>
      2) мекеменің құзыретіне кіретін мәселелер бойынша белгіленген тәртіпте жергілікті атқарушы органдармен, ұйымдармен, мекемелермен және объектілермен өзара іс-қимыл жасауға;</w:t>
      </w:r>
    </w:p>
    <w:p>
      <w:pPr>
        <w:spacing w:after="0"/>
        <w:ind w:left="0"/>
        <w:jc w:val="both"/>
      </w:pPr>
      <w:r>
        <w:rPr>
          <w:rFonts w:ascii="Times New Roman"/>
          <w:b w:val="false"/>
          <w:i w:val="false"/>
          <w:color w:val="000000"/>
          <w:sz w:val="28"/>
        </w:rPr>
        <w:t>
      3) әзірлеушісі мекеме болып табылатын, әкімнің және әкімдіктің нормативтік құқықтық актілеріне құқықтық мониторингті жүзеге асыру және оларға өзгерістер мен (немесе) толықтырулар енгізу немесе олардың күші жойылған деп тану бойынша уақытылы шаралар қабылдауға;</w:t>
      </w:r>
    </w:p>
    <w:p>
      <w:pPr>
        <w:spacing w:after="0"/>
        <w:ind w:left="0"/>
        <w:jc w:val="both"/>
      </w:pPr>
      <w:r>
        <w:rPr>
          <w:rFonts w:ascii="Times New Roman"/>
          <w:b w:val="false"/>
          <w:i w:val="false"/>
          <w:color w:val="000000"/>
          <w:sz w:val="28"/>
        </w:rPr>
        <w:t>
      4). мәдениет, спорт саласында кәсіпорындарға ұйымдастырушылық-әдістемелік, ақпараттық және өзге де көмек көрсетуге;</w:t>
      </w:r>
    </w:p>
    <w:p>
      <w:pPr>
        <w:spacing w:after="0"/>
        <w:ind w:left="0"/>
        <w:jc w:val="both"/>
      </w:pPr>
      <w:r>
        <w:rPr>
          <w:rFonts w:ascii="Times New Roman"/>
          <w:b w:val="false"/>
          <w:i w:val="false"/>
          <w:color w:val="000000"/>
          <w:sz w:val="28"/>
        </w:rPr>
        <w:t>
      5). мекеменің мүддесін барлық құзыретті органдарда, мекемелерде, ұйымдарда, сондай-ақ сотта және құқық қорғау органдарында білдіруге;</w:t>
      </w:r>
    </w:p>
    <w:p>
      <w:pPr>
        <w:spacing w:after="0"/>
        <w:ind w:left="0"/>
        <w:jc w:val="both"/>
      </w:pPr>
      <w:r>
        <w:rPr>
          <w:rFonts w:ascii="Times New Roman"/>
          <w:b w:val="false"/>
          <w:i w:val="false"/>
          <w:color w:val="000000"/>
          <w:sz w:val="28"/>
        </w:rPr>
        <w:t>
      6). қолданыстағы заңнамаға сәйкес тұрғындарға сапалы мемлекеттік қызмет көрсетуге;</w:t>
      </w:r>
    </w:p>
    <w:p>
      <w:pPr>
        <w:spacing w:after="0"/>
        <w:ind w:left="0"/>
        <w:jc w:val="both"/>
      </w:pPr>
      <w:r>
        <w:rPr>
          <w:rFonts w:ascii="Times New Roman"/>
          <w:b w:val="false"/>
          <w:i w:val="false"/>
          <w:color w:val="000000"/>
          <w:sz w:val="28"/>
        </w:rPr>
        <w:t>
      7). Қазақстан Республикасының мемлекеттік қызмет туралы заңнамасын іске асыруға;</w:t>
      </w:r>
    </w:p>
    <w:p>
      <w:pPr>
        <w:spacing w:after="0"/>
        <w:ind w:left="0"/>
        <w:jc w:val="both"/>
      </w:pPr>
      <w:r>
        <w:rPr>
          <w:rFonts w:ascii="Times New Roman"/>
          <w:b w:val="false"/>
          <w:i w:val="false"/>
          <w:color w:val="000000"/>
          <w:sz w:val="28"/>
        </w:rPr>
        <w:t>
      8). Қазақстан Республикасының заңнамасымен қарастырылған басқа да құқықтарды жүзеге асыру және басқа да міндеттерді орындауға.</w:t>
      </w:r>
    </w:p>
    <w:bookmarkStart w:name="z26" w:id="24"/>
    <w:p>
      <w:pPr>
        <w:spacing w:after="0"/>
        <w:ind w:left="0"/>
        <w:jc w:val="left"/>
      </w:pPr>
      <w:r>
        <w:rPr>
          <w:rFonts w:ascii="Times New Roman"/>
          <w:b/>
          <w:i w:val="false"/>
          <w:color w:val="000000"/>
        </w:rPr>
        <w:t xml:space="preserve"> 3. Мемлекеттiк органның қызметiн ұйымдастыру</w:t>
      </w:r>
    </w:p>
    <w:bookmarkEnd w:id="24"/>
    <w:p>
      <w:pPr>
        <w:spacing w:after="0"/>
        <w:ind w:left="0"/>
        <w:jc w:val="both"/>
      </w:pPr>
      <w:r>
        <w:rPr>
          <w:rFonts w:ascii="Times New Roman"/>
          <w:b w:val="false"/>
          <w:i w:val="false"/>
          <w:color w:val="000000"/>
          <w:sz w:val="28"/>
        </w:rPr>
        <w:t>
      19. "Жаңаөзен қалалық дене шынықтыру және спорт бөлімі" мемлекеттік мекемесі басшылықты "Жаңаөзен қалалық дене шынықтыру және спорт бөлімі" мемлекеттік мекемесіне жүктелген мiндеттердiң орындалуына және оның функцияларын жүзеге асыруға дербес жауапты болатын бiрiншi басшы жүзеге асырады.</w:t>
      </w:r>
    </w:p>
    <w:bookmarkStart w:name="z27" w:id="25"/>
    <w:p>
      <w:pPr>
        <w:spacing w:after="0"/>
        <w:ind w:left="0"/>
        <w:jc w:val="both"/>
      </w:pPr>
      <w:r>
        <w:rPr>
          <w:rFonts w:ascii="Times New Roman"/>
          <w:b w:val="false"/>
          <w:i w:val="false"/>
          <w:color w:val="000000"/>
          <w:sz w:val="28"/>
        </w:rPr>
        <w:t>
      20. "Жаңаөзен қалалық дене шынықтыру және спорт бөлімі" мемлекеттік мекемесінің бiрiншi басшысын қызметке Жаңаөзен қаласының әкімі тағайындайды және қызметтен босатады.</w:t>
      </w:r>
    </w:p>
    <w:bookmarkEnd w:id="25"/>
    <w:bookmarkStart w:name="z28" w:id="26"/>
    <w:p>
      <w:pPr>
        <w:spacing w:after="0"/>
        <w:ind w:left="0"/>
        <w:jc w:val="both"/>
      </w:pPr>
      <w:r>
        <w:rPr>
          <w:rFonts w:ascii="Times New Roman"/>
          <w:b w:val="false"/>
          <w:i w:val="false"/>
          <w:color w:val="000000"/>
          <w:sz w:val="28"/>
        </w:rPr>
        <w:t>
      21. "Жаңаөзен қалалық дене шынықтыру және спорт бөлімі" мемлекеттік мекемесінің бiрiншi басшысының өкiлеттiгi:</w:t>
      </w:r>
    </w:p>
    <w:bookmarkEnd w:id="26"/>
    <w:p>
      <w:pPr>
        <w:spacing w:after="0"/>
        <w:ind w:left="0"/>
        <w:jc w:val="both"/>
      </w:pPr>
      <w:r>
        <w:rPr>
          <w:rFonts w:ascii="Times New Roman"/>
          <w:b w:val="false"/>
          <w:i w:val="false"/>
          <w:color w:val="000000"/>
          <w:sz w:val="28"/>
        </w:rPr>
        <w:t>
      1) мекеме қызметін ұйымдастырады және басқарады;</w:t>
      </w:r>
    </w:p>
    <w:p>
      <w:pPr>
        <w:spacing w:after="0"/>
        <w:ind w:left="0"/>
        <w:jc w:val="both"/>
      </w:pPr>
      <w:r>
        <w:rPr>
          <w:rFonts w:ascii="Times New Roman"/>
          <w:b w:val="false"/>
          <w:i w:val="false"/>
          <w:color w:val="000000"/>
          <w:sz w:val="28"/>
        </w:rPr>
        <w:t>
      2) тікелей қала әкіміне бағынады және мекемеге жүктелген функцияларды орындауға жауапты;</w:t>
      </w:r>
    </w:p>
    <w:p>
      <w:pPr>
        <w:spacing w:after="0"/>
        <w:ind w:left="0"/>
        <w:jc w:val="both"/>
      </w:pPr>
      <w:r>
        <w:rPr>
          <w:rFonts w:ascii="Times New Roman"/>
          <w:b w:val="false"/>
          <w:i w:val="false"/>
          <w:color w:val="000000"/>
          <w:sz w:val="28"/>
        </w:rPr>
        <w:t>
      3) Қазақстан Республикасы заңнамаларымен және осы Ережемен белгіленетін құзыретіне сәйкес мекеменің қызметі мәселелерін шешеді;</w:t>
      </w:r>
    </w:p>
    <w:p>
      <w:pPr>
        <w:spacing w:after="0"/>
        <w:ind w:left="0"/>
        <w:jc w:val="both"/>
      </w:pPr>
      <w:r>
        <w:rPr>
          <w:rFonts w:ascii="Times New Roman"/>
          <w:b w:val="false"/>
          <w:i w:val="false"/>
          <w:color w:val="000000"/>
          <w:sz w:val="28"/>
        </w:rPr>
        <w:t>
      4) мекеме атынан сенімхатсыз әрекет жасайды;</w:t>
      </w:r>
    </w:p>
    <w:p>
      <w:pPr>
        <w:spacing w:after="0"/>
        <w:ind w:left="0"/>
        <w:jc w:val="both"/>
      </w:pPr>
      <w:r>
        <w:rPr>
          <w:rFonts w:ascii="Times New Roman"/>
          <w:b w:val="false"/>
          <w:i w:val="false"/>
          <w:color w:val="000000"/>
          <w:sz w:val="28"/>
        </w:rPr>
        <w:t>
      5) барлық ұйымдарда мекеменің мүдделерін ұсынады;</w:t>
      </w:r>
    </w:p>
    <w:p>
      <w:pPr>
        <w:spacing w:after="0"/>
        <w:ind w:left="0"/>
        <w:jc w:val="both"/>
      </w:pPr>
      <w:r>
        <w:rPr>
          <w:rFonts w:ascii="Times New Roman"/>
          <w:b w:val="false"/>
          <w:i w:val="false"/>
          <w:color w:val="000000"/>
          <w:sz w:val="28"/>
        </w:rPr>
        <w:t>
      6) келісімдер жасайды;</w:t>
      </w:r>
    </w:p>
    <w:p>
      <w:pPr>
        <w:spacing w:after="0"/>
        <w:ind w:left="0"/>
        <w:jc w:val="both"/>
      </w:pPr>
      <w:r>
        <w:rPr>
          <w:rFonts w:ascii="Times New Roman"/>
          <w:b w:val="false"/>
          <w:i w:val="false"/>
          <w:color w:val="000000"/>
          <w:sz w:val="28"/>
        </w:rPr>
        <w:t>
      7) сенімхаттар береді;</w:t>
      </w:r>
    </w:p>
    <w:p>
      <w:pPr>
        <w:spacing w:after="0"/>
        <w:ind w:left="0"/>
        <w:jc w:val="both"/>
      </w:pPr>
      <w:r>
        <w:rPr>
          <w:rFonts w:ascii="Times New Roman"/>
          <w:b w:val="false"/>
          <w:i w:val="false"/>
          <w:color w:val="000000"/>
          <w:sz w:val="28"/>
        </w:rPr>
        <w:t>
      8) іссапарлар, тәжірибе алмасу және қызметкерлердің біліктіліктілігін арттыру бойынша жоспарларды бекітеді;</w:t>
      </w:r>
    </w:p>
    <w:p>
      <w:pPr>
        <w:spacing w:after="0"/>
        <w:ind w:left="0"/>
        <w:jc w:val="both"/>
      </w:pPr>
      <w:r>
        <w:rPr>
          <w:rFonts w:ascii="Times New Roman"/>
          <w:b w:val="false"/>
          <w:i w:val="false"/>
          <w:color w:val="000000"/>
          <w:sz w:val="28"/>
        </w:rPr>
        <w:t>
      9) банк есептерін ашады;</w:t>
      </w:r>
    </w:p>
    <w:p>
      <w:pPr>
        <w:spacing w:after="0"/>
        <w:ind w:left="0"/>
        <w:jc w:val="both"/>
      </w:pPr>
      <w:r>
        <w:rPr>
          <w:rFonts w:ascii="Times New Roman"/>
          <w:b w:val="false"/>
          <w:i w:val="false"/>
          <w:color w:val="000000"/>
          <w:sz w:val="28"/>
        </w:rPr>
        <w:t>
      10). мекеменің барлық қызметшілеріне міндетті бұйрық шығарады және нұсқау береді;</w:t>
      </w:r>
    </w:p>
    <w:p>
      <w:pPr>
        <w:spacing w:after="0"/>
        <w:ind w:left="0"/>
        <w:jc w:val="both"/>
      </w:pPr>
      <w:r>
        <w:rPr>
          <w:rFonts w:ascii="Times New Roman"/>
          <w:b w:val="false"/>
          <w:i w:val="false"/>
          <w:color w:val="000000"/>
          <w:sz w:val="28"/>
        </w:rPr>
        <w:t>
      11). мекеменің қызметшілерін жұмысқа қабылдайды және жұмыстан босатады;</w:t>
      </w:r>
    </w:p>
    <w:p>
      <w:pPr>
        <w:spacing w:after="0"/>
        <w:ind w:left="0"/>
        <w:jc w:val="both"/>
      </w:pPr>
      <w:r>
        <w:rPr>
          <w:rFonts w:ascii="Times New Roman"/>
          <w:b w:val="false"/>
          <w:i w:val="false"/>
          <w:color w:val="000000"/>
          <w:sz w:val="28"/>
        </w:rPr>
        <w:t>
      12). мекеме қызметшілеріне ынталандыру шараларын қолданады және тәртіптік жаза береді;</w:t>
      </w:r>
    </w:p>
    <w:p>
      <w:pPr>
        <w:spacing w:after="0"/>
        <w:ind w:left="0"/>
        <w:jc w:val="both"/>
      </w:pPr>
      <w:r>
        <w:rPr>
          <w:rFonts w:ascii="Times New Roman"/>
          <w:b w:val="false"/>
          <w:i w:val="false"/>
          <w:color w:val="000000"/>
          <w:sz w:val="28"/>
        </w:rPr>
        <w:t>
      13). мекеме қызметшілерінің өкілеттіліктерін анықтайды;</w:t>
      </w:r>
    </w:p>
    <w:p>
      <w:pPr>
        <w:spacing w:after="0"/>
        <w:ind w:left="0"/>
        <w:jc w:val="both"/>
      </w:pPr>
      <w:r>
        <w:rPr>
          <w:rFonts w:ascii="Times New Roman"/>
          <w:b w:val="false"/>
          <w:i w:val="false"/>
          <w:color w:val="000000"/>
          <w:sz w:val="28"/>
        </w:rPr>
        <w:t>
      14). жемқорлыққа қарсы іс-әрекет бойынша шаралар қабылдайды және ол үшін дербес жауапкершілікте болады;</w:t>
      </w:r>
    </w:p>
    <w:p>
      <w:pPr>
        <w:spacing w:after="0"/>
        <w:ind w:left="0"/>
        <w:jc w:val="both"/>
      </w:pPr>
      <w:r>
        <w:rPr>
          <w:rFonts w:ascii="Times New Roman"/>
          <w:b w:val="false"/>
          <w:i w:val="false"/>
          <w:color w:val="000000"/>
          <w:sz w:val="28"/>
        </w:rPr>
        <w:t>
      15). мекеменің құзіретіне кіретін мәселелерді шешу үшін атқарушы органдардан белгіленген тәртіпте қажетті материалдарды сұрайды және алады;</w:t>
      </w:r>
    </w:p>
    <w:p>
      <w:pPr>
        <w:spacing w:after="0"/>
        <w:ind w:left="0"/>
        <w:jc w:val="both"/>
      </w:pPr>
      <w:r>
        <w:rPr>
          <w:rFonts w:ascii="Times New Roman"/>
          <w:b w:val="false"/>
          <w:i w:val="false"/>
          <w:color w:val="000000"/>
          <w:sz w:val="28"/>
        </w:rPr>
        <w:t>
      16). мүдделі ұйымдардың өкілдерін тарта отырып, мекемелердің құзіретіне кіретін мәселелер бойынша белгіленген тәртіпте кездесулер ұйымдастыру;</w:t>
      </w:r>
    </w:p>
    <w:p>
      <w:pPr>
        <w:spacing w:after="0"/>
        <w:ind w:left="0"/>
        <w:jc w:val="both"/>
      </w:pPr>
      <w:r>
        <w:rPr>
          <w:rFonts w:ascii="Times New Roman"/>
          <w:b w:val="false"/>
          <w:i w:val="false"/>
          <w:color w:val="000000"/>
          <w:sz w:val="28"/>
        </w:rPr>
        <w:t>
      17). заңнамамен жүктелген басқа да функцияларды жүзеге асырады.</w:t>
      </w:r>
    </w:p>
    <w:p>
      <w:pPr>
        <w:spacing w:after="0"/>
        <w:ind w:left="0"/>
        <w:jc w:val="both"/>
      </w:pPr>
      <w:r>
        <w:rPr>
          <w:rFonts w:ascii="Times New Roman"/>
          <w:b w:val="false"/>
          <w:i w:val="false"/>
          <w:color w:val="000000"/>
          <w:sz w:val="28"/>
        </w:rPr>
        <w:t>
      "Жаңаөзен қалалық дене шынықтыру және спорт бөлімі" мемлекеттік мекемесі бірінші басшысының өкілеттілігін орындауды ол жоқ кезде қолданыстағы заңға сәйкес оны ауыстыратын тұлғамен жүзеге асырылады.</w:t>
      </w:r>
    </w:p>
    <w:bookmarkStart w:name="z29" w:id="27"/>
    <w:p>
      <w:pPr>
        <w:spacing w:after="0"/>
        <w:ind w:left="0"/>
        <w:jc w:val="left"/>
      </w:pPr>
      <w:r>
        <w:rPr>
          <w:rFonts w:ascii="Times New Roman"/>
          <w:b/>
          <w:i w:val="false"/>
          <w:color w:val="000000"/>
        </w:rPr>
        <w:t xml:space="preserve"> 4. Мемлекеттiк органның мүлкi</w:t>
      </w:r>
    </w:p>
    <w:bookmarkEnd w:id="27"/>
    <w:p>
      <w:pPr>
        <w:spacing w:after="0"/>
        <w:ind w:left="0"/>
        <w:jc w:val="both"/>
      </w:pPr>
      <w:r>
        <w:rPr>
          <w:rFonts w:ascii="Times New Roman"/>
          <w:b w:val="false"/>
          <w:i w:val="false"/>
          <w:color w:val="000000"/>
          <w:sz w:val="28"/>
        </w:rPr>
        <w:t>
      22. "Жаңаөзен қалалық дене шынықтыру және спорт бөлімі" мемлекеттік мекемесінің заңнамада қарастырылған жағдайларда жедел басқару құқығында оқшауланған мүлкi болу мүмкiн.</w:t>
      </w:r>
    </w:p>
    <w:p>
      <w:pPr>
        <w:spacing w:after="0"/>
        <w:ind w:left="0"/>
        <w:jc w:val="both"/>
      </w:pPr>
      <w:r>
        <w:rPr>
          <w:rFonts w:ascii="Times New Roman"/>
          <w:b w:val="false"/>
          <w:i w:val="false"/>
          <w:color w:val="000000"/>
          <w:sz w:val="28"/>
        </w:rPr>
        <w:t>
      "Жаңаөзен қалалық дене шынықтыру және спорт бөлімі" мемлекеттік мекемесінің мүлкi оған меншiк иесi берген мүлiк, сондай-ақ өз қызметi нәтижесiнде сатып алынған мүлiк (ақшалай кiрiстердi коса алғанда) Қазақстан Республикасының заңнамасымен тыйым салынбаған басқа көздер есебiнен қалыптастырылады.</w:t>
      </w:r>
    </w:p>
    <w:bookmarkStart w:name="z30" w:id="28"/>
    <w:p>
      <w:pPr>
        <w:spacing w:after="0"/>
        <w:ind w:left="0"/>
        <w:jc w:val="both"/>
      </w:pPr>
      <w:r>
        <w:rPr>
          <w:rFonts w:ascii="Times New Roman"/>
          <w:b w:val="false"/>
          <w:i w:val="false"/>
          <w:color w:val="000000"/>
          <w:sz w:val="28"/>
        </w:rPr>
        <w:t>
      23. "Жаңаөзен қалалық дене шынықтыру және спорт бөлімі" мемлекеттік мекемесіне бекiтiлген мүлiк коммуналдық меншiкке жатады.</w:t>
      </w:r>
    </w:p>
    <w:bookmarkEnd w:id="28"/>
    <w:bookmarkStart w:name="z31" w:id="29"/>
    <w:p>
      <w:pPr>
        <w:spacing w:after="0"/>
        <w:ind w:left="0"/>
        <w:jc w:val="both"/>
      </w:pPr>
      <w:r>
        <w:rPr>
          <w:rFonts w:ascii="Times New Roman"/>
          <w:b w:val="false"/>
          <w:i w:val="false"/>
          <w:color w:val="000000"/>
          <w:sz w:val="28"/>
        </w:rPr>
        <w:t>
      24. "Жаңаөзен қалалық дене шынықтыру және спорт бөлімі" мемлекеттік мекемесі, заңнамамен басқа белгіленбесе өзiне бекiтiлген мүлiктi және қаржыландыру жоспары бойынша берілген қаражат есебiнен алынған мүлiктi өз еркімен иелігінен шығаруға немесе басқа әдіспен билiк етуге құқығы жоқ.</w:t>
      </w:r>
    </w:p>
    <w:bookmarkEnd w:id="29"/>
    <w:bookmarkStart w:name="z32" w:id="30"/>
    <w:p>
      <w:pPr>
        <w:spacing w:after="0"/>
        <w:ind w:left="0"/>
        <w:jc w:val="left"/>
      </w:pPr>
      <w:r>
        <w:rPr>
          <w:rFonts w:ascii="Times New Roman"/>
          <w:b/>
          <w:i w:val="false"/>
          <w:color w:val="000000"/>
        </w:rPr>
        <w:t xml:space="preserve"> 5. Ережеге өзгерістер мен толықтырулар енгізу тәртібі</w:t>
      </w:r>
    </w:p>
    <w:bookmarkEnd w:id="30"/>
    <w:p>
      <w:pPr>
        <w:spacing w:after="0"/>
        <w:ind w:left="0"/>
        <w:jc w:val="both"/>
      </w:pPr>
      <w:r>
        <w:rPr>
          <w:rFonts w:ascii="Times New Roman"/>
          <w:b w:val="false"/>
          <w:i w:val="false"/>
          <w:color w:val="000000"/>
          <w:sz w:val="28"/>
        </w:rPr>
        <w:t>
      25</w:t>
      </w:r>
      <w:r>
        <w:rPr>
          <w:rFonts w:ascii="Times New Roman"/>
          <w:b/>
          <w:i w:val="false"/>
          <w:color w:val="000000"/>
          <w:sz w:val="28"/>
        </w:rPr>
        <w:t xml:space="preserve">. </w:t>
      </w:r>
      <w:r>
        <w:rPr>
          <w:rFonts w:ascii="Times New Roman"/>
          <w:b w:val="false"/>
          <w:i w:val="false"/>
          <w:color w:val="000000"/>
          <w:sz w:val="28"/>
        </w:rPr>
        <w:t>Ережеге</w:t>
      </w:r>
      <w:r>
        <w:rPr>
          <w:rFonts w:ascii="Times New Roman"/>
          <w:b w:val="false"/>
          <w:i w:val="false"/>
          <w:color w:val="000000"/>
          <w:sz w:val="28"/>
        </w:rPr>
        <w:t xml:space="preserve"> өзгерістер мен толықтырулар енгізу Маңғыстау облысы әкімдігінің қаулысымен жүргізіледі.</w:t>
      </w:r>
    </w:p>
    <w:bookmarkStart w:name="z33" w:id="31"/>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Ережеге</w:t>
      </w:r>
      <w:r>
        <w:rPr>
          <w:rFonts w:ascii="Times New Roman"/>
          <w:b w:val="false"/>
          <w:i w:val="false"/>
          <w:color w:val="000000"/>
          <w:sz w:val="28"/>
        </w:rPr>
        <w:t xml:space="preserve"> енгізілген өзгерістер мен толықтырулар Қазақстан Республикасының заңнамасына сәйкес тіркеледі.</w:t>
      </w:r>
    </w:p>
    <w:bookmarkEnd w:id="31"/>
    <w:bookmarkStart w:name="z34" w:id="32"/>
    <w:p>
      <w:pPr>
        <w:spacing w:after="0"/>
        <w:ind w:left="0"/>
        <w:jc w:val="left"/>
      </w:pPr>
      <w:r>
        <w:rPr>
          <w:rFonts w:ascii="Times New Roman"/>
          <w:b/>
          <w:i w:val="false"/>
          <w:color w:val="000000"/>
        </w:rPr>
        <w:t xml:space="preserve"> 6. Мемлекеттiк органды қайта ұйымдастыру және тарату</w:t>
      </w:r>
    </w:p>
    <w:bookmarkEnd w:id="32"/>
    <w:p>
      <w:pPr>
        <w:spacing w:after="0"/>
        <w:ind w:left="0"/>
        <w:jc w:val="both"/>
      </w:pPr>
      <w:r>
        <w:rPr>
          <w:rFonts w:ascii="Times New Roman"/>
          <w:b w:val="false"/>
          <w:i w:val="false"/>
          <w:color w:val="000000"/>
          <w:sz w:val="28"/>
        </w:rPr>
        <w:t>
      27. "Жаңаөзен қалалық дене шынықтыру және спорт бөлімі" мемлекеттік мекемесін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