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44ab" w14:textId="7f34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мемлекеттік мекемелердің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Бейнеу аудандық әкімдігінің 2015 жылғы 02 ақпандағы № 8 қаулысы. Маңғыстау облысы Әділет департаментінде 2015 жылғы 06 наурызда № 2628 болып тіркелді. Күші жойылды – Маңғыстау облысы Бейнеу ауданы әкімдігінің 2016 жылғы 24 мамырдағы № 77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24.05.2016 </w:t>
      </w:r>
      <w:r>
        <w:rPr>
          <w:rFonts w:ascii="Times New Roman"/>
          <w:b w:val="false"/>
          <w:i w:val="false"/>
          <w:color w:val="ff0000"/>
          <w:sz w:val="28"/>
        </w:rPr>
        <w:t>№ 77</w:t>
      </w:r>
      <w:r>
        <w:rPr>
          <w:rFonts w:ascii="Times New Roman"/>
          <w:b w:val="false"/>
          <w:i w:val="false"/>
          <w:color w:val="ff0000"/>
          <w:sz w:val="28"/>
        </w:rPr>
        <w:t xml:space="preserve"> қаулысымен (қабылданған күннен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сәйкес Бейнеу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Бекітілсін:</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мекемесінің ережесі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"Бейнеу аудандық құрылыс бөлімі" мемлекеттік мекемесінің ережесі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"Бейнеу аудандық мәдениет, дене шынықтыру және спорт бөлімі" мемлекеттік мекемесінің ережесі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"Бейнеу аудандық сәулет және қала құрылысы бөлімі" мемлекеттік мекемесінің ережесі (</w:t>
      </w:r>
      <w:r>
        <w:rPr>
          <w:rFonts w:ascii="Times New Roman"/>
          <w:b w:val="false"/>
          <w:i w:val="false"/>
          <w:color w:val="000000"/>
          <w:sz w:val="28"/>
        </w:rPr>
        <w:t>4-қосымша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"Бейнеу аудандық ішкі саясат және тілдерді дамыту бөлімі" мемлекеттік мекемесінің ережесі (</w:t>
      </w:r>
      <w:r>
        <w:rPr>
          <w:rFonts w:ascii="Times New Roman"/>
          <w:b w:val="false"/>
          <w:i w:val="false"/>
          <w:color w:val="000000"/>
          <w:sz w:val="28"/>
        </w:rPr>
        <w:t>5-қосымша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2. "Бейнеу ауданы әкімінің аппараты" мемлекеттік мекемесі (одан әрі – аппарат) осы қаулының "Әділет" ақпараттық – құқықтық жүйесі мен бұқаралық ақпарат құралдарында ресми жариялануын, аудандық әкімдіктің интернет – ресурсында орналасуын қамтамасыз етсін.</w:t>
      </w:r>
    </w:p>
    <w:p>
      <w:pPr>
        <w:spacing w:after="0"/>
        <w:ind w:left="0"/>
        <w:jc w:val="both"/>
      </w:pPr>
      <w:r>
        <w:rPr>
          <w:rFonts w:ascii="Times New Roman"/>
          <w:b w:val="false"/>
          <w:i w:val="false"/>
          <w:color w:val="000000"/>
          <w:sz w:val="28"/>
        </w:rPr>
        <w:t>
      3. Осы қаулының орындалысын бақылау аппарат басшысы Ү.Әмірхановаға жүктелсін.</w:t>
      </w:r>
    </w:p>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Б.Әзірханов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ақпандағы</w:t>
            </w:r>
            <w:r>
              <w:br/>
            </w:r>
            <w:r>
              <w:rPr>
                <w:rFonts w:ascii="Times New Roman"/>
                <w:b w:val="false"/>
                <w:i w:val="false"/>
                <w:color w:val="000000"/>
                <w:sz w:val="20"/>
              </w:rPr>
              <w:t>№ 8 Бейнеу ауданының әкімдігінің</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"Бейнеу аудандық азаматтық хал актілерін тіркеу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"Бейнеу аудандық азаматтық хал актілерін тіркеу бөлімі" мемлекеттік мекемесі азаматтық хал актілерін мемлекеттік тіркеуді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"Бейнеу аудандық азаматтық хал актілерін тіркеу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"Бейнеу аудандық азаматтық хал актілерін тіркеу бөлімі" мемлекеттік мекемесі мемлекеттік мекеме ұйымдық – 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"Бейнеу аудандық азаматтық хал актілерін тіркеу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"Бейнеу аудандық азаматтық хал актілерін тіркеу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"Бейнеу аудандық азаматтық хал актілерін тіркеу бөлімі" мемлекеттік мекемесі өз құзыретінің мәселелері бойынша заңнамада белгіленген тәртіппен "Бейнеу аудандық азаматтық хал актілерін тіркеу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"Бейнеу аудандық азаматтық хал актілерін тіркеу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Заңды тұлғаның орналасқан жері: 130100, Қазақстан Республикасы, Маңғыстау облысы, Бейнеу ауданы, Бейнеу селосы, "Ұстаздар үйі" ғимараты.</w:t>
      </w:r>
    </w:p>
    <w:p>
      <w:pPr>
        <w:spacing w:after="0"/>
        <w:ind w:left="0"/>
        <w:jc w:val="both"/>
      </w:pPr>
      <w:r>
        <w:rPr>
          <w:rFonts w:ascii="Times New Roman"/>
          <w:b w:val="false"/>
          <w:i w:val="false"/>
          <w:color w:val="000000"/>
          <w:sz w:val="28"/>
        </w:rPr>
        <w:t>
      9. Мемлекеттік органның толық атауы – "Бейнеу аудандық азаматтық хал актілерін тіркеу бөлімі" мемлекеттік мекемесі.</w:t>
      </w:r>
    </w:p>
    <w:p>
      <w:pPr>
        <w:spacing w:after="0"/>
        <w:ind w:left="0"/>
        <w:jc w:val="both"/>
      </w:pPr>
      <w:r>
        <w:rPr>
          <w:rFonts w:ascii="Times New Roman"/>
          <w:b w:val="false"/>
          <w:i w:val="false"/>
          <w:color w:val="000000"/>
          <w:sz w:val="28"/>
        </w:rPr>
        <w:t>
      10. "Бейнеу аудандық азаматтық хал актілерін тіркеу бөлімі" мемлекеттік мекемесінің құрылтайшысы Бейнеу ауданының әкімдігі болып табылады.</w:t>
      </w:r>
    </w:p>
    <w:p>
      <w:pPr>
        <w:spacing w:after="0"/>
        <w:ind w:left="0"/>
        <w:jc w:val="both"/>
      </w:pPr>
      <w:r>
        <w:rPr>
          <w:rFonts w:ascii="Times New Roman"/>
          <w:b w:val="false"/>
          <w:i w:val="false"/>
          <w:color w:val="000000"/>
          <w:sz w:val="28"/>
        </w:rPr>
        <w:t>
      11. Осы Ереже "Бейнеу аудандық азаматтық хал актілерін тіркеу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"Бейнеу аудандық азаматтық хал актілерін тіркеу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"Бейнеу аудандық азаматтық хал актілерін тіркеу бөлімі" мемлекеттік мекемесіне кәсіпкерлік субъектілерімен "Бейнеу аудандық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"Бейнеу аудандық азаматтық хал актілерін тіркеу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"Бейнеу аудандық азаматтық хал актілерін тіркеу бөлімі" мемлекеттік мекемесінің жұмыс режимі "Бейнеу аудандық азаматтық хал актілерін тіркеу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"Бейнеу аудандық азаматтық хал актілерін тіркеу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15. "Бейнеу аудандық азаматтық хал актілерін тіркеу бөлімі" мемлекеттік мекемесінің миссиясы:</w:t>
      </w:r>
    </w:p>
    <w:p>
      <w:pPr>
        <w:spacing w:after="0"/>
        <w:ind w:left="0"/>
        <w:jc w:val="both"/>
      </w:pPr>
      <w:r>
        <w:rPr>
          <w:rFonts w:ascii="Times New Roman"/>
          <w:b w:val="false"/>
          <w:i w:val="false"/>
          <w:color w:val="000000"/>
          <w:sz w:val="28"/>
        </w:rPr>
        <w:t>
      Некені (ерлі-зайыптылықты) және отбасын, ананы, әкені және баланы мемлекеттік қорғау саласында мемлекеттік саясатты жүргізуді қамтамасыз ету</w:t>
      </w:r>
      <w:r>
        <w:rPr>
          <w:rFonts w:ascii="Times New Roman"/>
          <w:b w:val="false"/>
          <w:i/>
          <w:color w:val="000000"/>
          <w:sz w:val="28"/>
        </w:rPr>
        <w:t>.</w:t>
      </w:r>
    </w:p>
    <w:p>
      <w:pPr>
        <w:spacing w:after="0"/>
        <w:ind w:left="0"/>
        <w:jc w:val="both"/>
      </w:pPr>
      <w:r>
        <w:rPr>
          <w:rFonts w:ascii="Times New Roman"/>
          <w:b w:val="false"/>
          <w:i w:val="false"/>
          <w:color w:val="000000"/>
          <w:sz w:val="28"/>
        </w:rPr>
        <w:t>
      16. "Бейнеу аудандық азаматтық хал актілерін тіркеу бөлімі" мемлекеттік мекемесінің негізгі міндеттері:</w:t>
      </w:r>
    </w:p>
    <w:p>
      <w:pPr>
        <w:spacing w:after="0"/>
        <w:ind w:left="0"/>
        <w:jc w:val="both"/>
      </w:pPr>
      <w:r>
        <w:rPr>
          <w:rFonts w:ascii="Times New Roman"/>
          <w:b w:val="false"/>
          <w:i w:val="false"/>
          <w:color w:val="000000"/>
          <w:sz w:val="28"/>
        </w:rPr>
        <w:t>
      азаматтық хал актілерін мемлекеттік тіркеу;</w:t>
      </w:r>
    </w:p>
    <w:p>
      <w:pPr>
        <w:spacing w:after="0"/>
        <w:ind w:left="0"/>
        <w:jc w:val="both"/>
      </w:pPr>
      <w:r>
        <w:rPr>
          <w:rFonts w:ascii="Times New Roman"/>
          <w:b w:val="false"/>
          <w:i w:val="false"/>
          <w:color w:val="000000"/>
          <w:sz w:val="28"/>
        </w:rPr>
        <w:t>
      азаматтық хал актілерін жазудың ақпараттық жүйесін жүргізу;</w:t>
      </w:r>
    </w:p>
    <w:p>
      <w:pPr>
        <w:spacing w:after="0"/>
        <w:ind w:left="0"/>
        <w:jc w:val="both"/>
      </w:pPr>
      <w:r>
        <w:rPr>
          <w:rFonts w:ascii="Times New Roman"/>
          <w:b w:val="false"/>
          <w:i w:val="false"/>
          <w:color w:val="000000"/>
          <w:sz w:val="28"/>
        </w:rPr>
        <w:t>
      азаматтық хал актілерін мемлекеттік тіркеу бойынша ақпараттық қызметтер көрсету.</w:t>
      </w:r>
    </w:p>
    <w:p>
      <w:pPr>
        <w:spacing w:after="0"/>
        <w:ind w:left="0"/>
        <w:jc w:val="both"/>
      </w:pPr>
      <w:r>
        <w:rPr>
          <w:rFonts w:ascii="Times New Roman"/>
          <w:b w:val="false"/>
          <w:i w:val="false"/>
          <w:color w:val="000000"/>
          <w:sz w:val="28"/>
        </w:rPr>
        <w:t>
      17. "Бейнеу аудандық азаматтық хал актілерін тіркеу бөлімі" мемлекеттік мекемесінің функциялары:</w:t>
      </w:r>
    </w:p>
    <w:p>
      <w:pPr>
        <w:spacing w:after="0"/>
        <w:ind w:left="0"/>
        <w:jc w:val="both"/>
      </w:pPr>
      <w:r>
        <w:rPr>
          <w:rFonts w:ascii="Times New Roman"/>
          <w:b w:val="false"/>
          <w:i w:val="false"/>
          <w:color w:val="000000"/>
          <w:sz w:val="28"/>
        </w:rPr>
        <w:t>
      1) тууды мемлекеттік тіркеу, оның ішінде азаматтық хал актілерінің жазбаларына өзгерістер, толықтырулар мен түзетулер енгізу;</w:t>
      </w:r>
    </w:p>
    <w:p>
      <w:pPr>
        <w:spacing w:after="0"/>
        <w:ind w:left="0"/>
        <w:jc w:val="both"/>
      </w:pPr>
      <w:r>
        <w:rPr>
          <w:rFonts w:ascii="Times New Roman"/>
          <w:b w:val="false"/>
          <w:i w:val="false"/>
          <w:color w:val="000000"/>
          <w:sz w:val="28"/>
        </w:rPr>
        <w:t>
      2) неке қиюды (ерлі-зайыптылықты)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3) азаматтық хал актілерін мемлекеттік тіркеу туралы қайталама куәліктер немесе анықтамалар беру;</w:t>
      </w:r>
    </w:p>
    <w:p>
      <w:pPr>
        <w:spacing w:after="0"/>
        <w:ind w:left="0"/>
        <w:jc w:val="both"/>
      </w:pPr>
      <w:r>
        <w:rPr>
          <w:rFonts w:ascii="Times New Roman"/>
          <w:b w:val="false"/>
          <w:i w:val="false"/>
          <w:color w:val="000000"/>
          <w:sz w:val="28"/>
        </w:rPr>
        <w:t>
      4) әке болуды анықтауды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5) атын, әкесінің атын, тегін ауыстыруды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6) азаматтық хал актілерінің жазбаларын қалпына келтіру;</w:t>
      </w:r>
    </w:p>
    <w:p>
      <w:pPr>
        <w:spacing w:after="0"/>
        <w:ind w:left="0"/>
        <w:jc w:val="both"/>
      </w:pPr>
      <w:r>
        <w:rPr>
          <w:rFonts w:ascii="Times New Roman"/>
          <w:b w:val="false"/>
          <w:i w:val="false"/>
          <w:color w:val="000000"/>
          <w:sz w:val="28"/>
        </w:rPr>
        <w:t>
      7) қайтыс болуды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8) бала асырап алуды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9) некені (ерлі-зайыптылықты) бұзуды мемлекеттік тіркеу, оның ішінде азаматтық хал актілері жазбаларына өзгерістер, толықтырулар мен түзетулер енгізу.</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 Қазақстан Республикасының заңнамасымен көзделген өзге де функцияларды жүзеге асырады.</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көзделген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заңдарына қайшы келмейтін өзге де құқықтарды жүзеге асыруға.</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p>
      <w:pPr>
        <w:spacing w:after="0"/>
        <w:ind w:left="0"/>
        <w:jc w:val="left"/>
      </w:pPr>
      <w:r>
        <w:rPr>
          <w:rFonts w:ascii="Times New Roman"/>
          <w:b/>
          <w:i w:val="false"/>
          <w:color w:val="000000"/>
        </w:rPr>
        <w:t xml:space="preserve"> 3. "Бейнеу аудандық азаматтық хал актілерін тіркеу бөлімі" мемлекеттік мекемесінің қызметін ұйымдастыру</w:t>
      </w:r>
    </w:p>
    <w:p>
      <w:pPr>
        <w:spacing w:after="0"/>
        <w:ind w:left="0"/>
        <w:jc w:val="both"/>
      </w:pPr>
      <w:r>
        <w:rPr>
          <w:rFonts w:ascii="Times New Roman"/>
          <w:b w:val="false"/>
          <w:i w:val="false"/>
          <w:color w:val="000000"/>
          <w:sz w:val="28"/>
        </w:rPr>
        <w:t>
      19. "Бейнеу аудандық азаматтық хал актілерін тіркеу бөлімі" мемлекеттік мекемесіндегі басшылық "Бейнеу аудандық азаматтық хал актілерін тіркеу бөлімі" мемлекеттік мекемесіне жүктелген мiндеттердiң орындалуына және оның функцияларын жүзеге асыруға дербес жауапты болатын бірінші басшымен жүзеге асырылады.</w:t>
      </w:r>
    </w:p>
    <w:p>
      <w:pPr>
        <w:spacing w:after="0"/>
        <w:ind w:left="0"/>
        <w:jc w:val="both"/>
      </w:pPr>
      <w:r>
        <w:rPr>
          <w:rFonts w:ascii="Times New Roman"/>
          <w:b w:val="false"/>
          <w:i w:val="false"/>
          <w:color w:val="000000"/>
          <w:sz w:val="28"/>
        </w:rPr>
        <w:t>
      20. "Бейнеу аудандық азаматтық хал актілерін тіркеу бөлімі" мемлекеттік мекемесінің бірінші басшысын Қазақстан Республикасының заңнамасына сәйкес Бейнеу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21. "Бейнеу аудандық азаматтық хал актілерін тіркеу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"Бейнеу аудандық азаматтық хал актілерін тіркеу бөлімі" мемлекеттік мекемесінің қызметкерлерінің міндеттерін анықтайды;</w:t>
      </w:r>
    </w:p>
    <w:p>
      <w:pPr>
        <w:spacing w:after="0"/>
        <w:ind w:left="0"/>
        <w:jc w:val="both"/>
      </w:pPr>
      <w:r>
        <w:rPr>
          <w:rFonts w:ascii="Times New Roman"/>
          <w:b w:val="false"/>
          <w:i w:val="false"/>
          <w:color w:val="000000"/>
          <w:sz w:val="28"/>
        </w:rPr>
        <w:t>
      2) "Бейнеу аудандық азаматтық хал актілерін тіркеу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"Бейнеу аудандық азаматтық хал актілерін тіркеу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"Бейнеу аудандық азаматтық хал актілерін тіркеу бөлімі"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5) өз құзіретінің шегінде "Бейнеу аудандық азаматтық хал актілерін тіркеу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органдармен, ұйымдармен және азаматтармен өзара қарым-қатынастарда "Бейнеу аудандық азаматтық хал актілерін тіркеу бөлімі" мемлекеттік мекемесінің мүдделерін білдіреді.</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мекемесінің бірінші басшысы "Бейнеу аудандық азаматтық хал актілерін тіркеу бөлімі" мемлекеттік мекемесіндегі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мекемесінің бірінші басшысының құзырына Қазақстан Республикасының заңнамасымен өзге де мәселелердi шешу жатқызылуы мүмкiн.</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тұлғамен орындалады.</w:t>
      </w:r>
    </w:p>
    <w:p>
      <w:pPr>
        <w:spacing w:after="0"/>
        <w:ind w:left="0"/>
        <w:jc w:val="left"/>
      </w:pPr>
      <w:r>
        <w:rPr>
          <w:rFonts w:ascii="Times New Roman"/>
          <w:b/>
          <w:i w:val="false"/>
          <w:color w:val="000000"/>
        </w:rPr>
        <w:t xml:space="preserve"> 4. "Бейнеу аудандық азаматтық хал актілерін тіркеу бөлімі" мемлекеттік мекемесінің мүлкi</w:t>
      </w:r>
    </w:p>
    <w:p>
      <w:pPr>
        <w:spacing w:after="0"/>
        <w:ind w:left="0"/>
        <w:jc w:val="both"/>
      </w:pPr>
      <w:r>
        <w:rPr>
          <w:rFonts w:ascii="Times New Roman"/>
          <w:b w:val="false"/>
          <w:i w:val="false"/>
          <w:color w:val="000000"/>
          <w:sz w:val="28"/>
        </w:rPr>
        <w:t>
      22. "Бейнеу аудандық азаматтық хал актілерін тіркеу бөлімі" мемлекеттік мекемесінің заңнамамен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"Бейнеу аудандық азаматтық хал актілерін тіркеу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23. "Бейнеу аудандық азаматтық хал актілерін тіркеу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заңнамамен өзгеше белгіленбесе, "Бейнеу аудандық азаматтық хал актілерін тіркеу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both"/>
      </w:pPr>
      <w:r>
        <w:rPr>
          <w:rFonts w:ascii="Times New Roman"/>
          <w:b w:val="false"/>
          <w:i w:val="false"/>
          <w:color w:val="000000"/>
          <w:sz w:val="28"/>
        </w:rPr>
        <w:t>
      25. Ережеге өзгерістер мен толықтырулар енгізу Бейнеу ауданының әкімдігінің қаулысымен жүргізіледі.</w:t>
      </w:r>
    </w:p>
    <w:p>
      <w:pPr>
        <w:spacing w:after="0"/>
        <w:ind w:left="0"/>
        <w:jc w:val="both"/>
      </w:pPr>
      <w:r>
        <w:rPr>
          <w:rFonts w:ascii="Times New Roman"/>
          <w:b w:val="false"/>
          <w:i w:val="false"/>
          <w:color w:val="000000"/>
          <w:sz w:val="28"/>
        </w:rPr>
        <w:t>
      26. Ережеге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"Бейнеу аудандық азаматтық хал актілерін тіркеу бөлімі" мемлекеттік мекемесін қайта ұйымдастыру және тарату</w:t>
      </w:r>
    </w:p>
    <w:p>
      <w:pPr>
        <w:spacing w:after="0"/>
        <w:ind w:left="0"/>
        <w:jc w:val="both"/>
      </w:pPr>
      <w:r>
        <w:rPr>
          <w:rFonts w:ascii="Times New Roman"/>
          <w:b w:val="false"/>
          <w:i w:val="false"/>
          <w:color w:val="000000"/>
          <w:sz w:val="28"/>
        </w:rPr>
        <w:t xml:space="preserve">
      27. "Бейнеу аудандық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ақпандағы № 8</w:t>
            </w:r>
            <w:r>
              <w:br/>
            </w:r>
            <w:r>
              <w:rPr>
                <w:rFonts w:ascii="Times New Roman"/>
                <w:b w:val="false"/>
                <w:i w:val="false"/>
                <w:color w:val="000000"/>
                <w:sz w:val="20"/>
              </w:rPr>
              <w:t>Бейнеу ауданының әкімдігінің</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"Бейнеу аудандық құрылыс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"Бейнеу аудандық құрылыс бөлімі" мемлекеттік мекемесі құрылыс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"Бейнеу аудандық құрылыс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"Бейнеу аудандық құрылыс бөлімі" мемлекеттік мекемесі мемлекеттік мекеме ұйымдық-құқықтық нысандағы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"Бейнеу аудандық құрылыс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"Бейнеу аудандық құрылыс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"Бейнеу аудандық құрылыс бөлімі" мемлекеттік мекемесі өз құзыретінің мәселелері бойынша заңнамада белгіленген тәртіппен "Бейнеу аудандық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кабылдайды.</w:t>
      </w:r>
    </w:p>
    <w:p>
      <w:pPr>
        <w:spacing w:after="0"/>
        <w:ind w:left="0"/>
        <w:jc w:val="both"/>
      </w:pPr>
      <w:r>
        <w:rPr>
          <w:rFonts w:ascii="Times New Roman"/>
          <w:b w:val="false"/>
          <w:i w:val="false"/>
          <w:color w:val="000000"/>
          <w:sz w:val="28"/>
        </w:rPr>
        <w:t>
      7. "Бейнеу аудандық құрылыс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Заңды тұлғаның орналасқан жері: 130100, Қазақстан Республикасы, Маңғыстау облысы, Бейнеу ауданы, Бейнеу селосы, Д.Тәжіұлы көшесі, аудандық әкімдік ғимараты.</w:t>
      </w:r>
    </w:p>
    <w:p>
      <w:pPr>
        <w:spacing w:after="0"/>
        <w:ind w:left="0"/>
        <w:jc w:val="both"/>
      </w:pPr>
      <w:r>
        <w:rPr>
          <w:rFonts w:ascii="Times New Roman"/>
          <w:b w:val="false"/>
          <w:i w:val="false"/>
          <w:color w:val="000000"/>
          <w:sz w:val="28"/>
        </w:rPr>
        <w:t>
      9. Мемлекеттік органның толық атауы - "Бейнеу аудандық құрылыс бөлімі" мемлекеттік мекемесі.</w:t>
      </w:r>
    </w:p>
    <w:p>
      <w:pPr>
        <w:spacing w:after="0"/>
        <w:ind w:left="0"/>
        <w:jc w:val="both"/>
      </w:pPr>
      <w:r>
        <w:rPr>
          <w:rFonts w:ascii="Times New Roman"/>
          <w:b w:val="false"/>
          <w:i w:val="false"/>
          <w:color w:val="000000"/>
          <w:sz w:val="28"/>
        </w:rPr>
        <w:t>
      10. "Бейнеу аудандық құрылыс бөлімі" мемлекеттік мекемесінің құрылтайшысы Бейнеу ауданының әкімдігі болып табылады.</w:t>
      </w:r>
    </w:p>
    <w:p>
      <w:pPr>
        <w:spacing w:after="0"/>
        <w:ind w:left="0"/>
        <w:jc w:val="both"/>
      </w:pPr>
      <w:r>
        <w:rPr>
          <w:rFonts w:ascii="Times New Roman"/>
          <w:b w:val="false"/>
          <w:i w:val="false"/>
          <w:color w:val="000000"/>
          <w:sz w:val="28"/>
        </w:rPr>
        <w:t>
      11. Осы Ереже "Бейнеу аудандық құрылыс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"Бейнеу аудандық құрылыс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"Бейнеу аудандық құрылыс бөлімі" мемлекеттік мекемесіне кәсіпкерлік субъектілерімен "Бейнеу аудандық құрылыс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"Бейнеу аудандық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Жұмыс режимі "Бейнеу аудандық құрылыс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"Бейнеу аудандық құрылыс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15. "Бейнеу аудандық құрылыс бөлімі" мемлекеттік мекемесінің миссиясы:</w:t>
      </w:r>
    </w:p>
    <w:p>
      <w:pPr>
        <w:spacing w:after="0"/>
        <w:ind w:left="0"/>
        <w:jc w:val="both"/>
      </w:pPr>
      <w:r>
        <w:rPr>
          <w:rFonts w:ascii="Times New Roman"/>
          <w:b w:val="false"/>
          <w:i w:val="false"/>
          <w:color w:val="000000"/>
          <w:sz w:val="28"/>
        </w:rPr>
        <w:t>
      Қазақстан Республикасының заңнамасына сай құрылыс қызметін жүзеге асыру барысында мемлекеттік органдардың, жеке және заңды тұлғалардың арасында туындайтын қатынастарды реттеу, адамның мекендейтін және тіршілік ететін толымды ортасын қалыптастыру, елді мекендер мен қонысаралық аумақтарды тұрақты дамыту.</w:t>
      </w:r>
    </w:p>
    <w:p>
      <w:pPr>
        <w:spacing w:after="0"/>
        <w:ind w:left="0"/>
        <w:jc w:val="both"/>
      </w:pPr>
      <w:r>
        <w:rPr>
          <w:rFonts w:ascii="Times New Roman"/>
          <w:b w:val="false"/>
          <w:i w:val="false"/>
          <w:color w:val="000000"/>
          <w:sz w:val="28"/>
        </w:rPr>
        <w:t>
      16. "Бейнеу аудандық құрылыс бөлімі" мемлекеттік мекемесінің негізгі міндеттері:</w:t>
      </w:r>
    </w:p>
    <w:p>
      <w:pPr>
        <w:spacing w:after="0"/>
        <w:ind w:left="0"/>
        <w:jc w:val="both"/>
      </w:pPr>
      <w:r>
        <w:rPr>
          <w:rFonts w:ascii="Times New Roman"/>
          <w:b w:val="false"/>
          <w:i w:val="false"/>
          <w:color w:val="000000"/>
          <w:sz w:val="28"/>
        </w:rPr>
        <w:t>
      Құрылыс қызметі саласындағы жұмыстарды үйлестіру.</w:t>
      </w:r>
    </w:p>
    <w:p>
      <w:pPr>
        <w:spacing w:after="0"/>
        <w:ind w:left="0"/>
        <w:jc w:val="both"/>
      </w:pPr>
      <w:r>
        <w:rPr>
          <w:rFonts w:ascii="Times New Roman"/>
          <w:b w:val="false"/>
          <w:i w:val="false"/>
          <w:color w:val="000000"/>
          <w:sz w:val="28"/>
        </w:rPr>
        <w:t>
      17. "Бейнеу аудандық құрылыс бөлімі" мемлекеттік мекемесінің функциялары:</w:t>
      </w:r>
    </w:p>
    <w:p>
      <w:pPr>
        <w:spacing w:after="0"/>
        <w:ind w:left="0"/>
        <w:jc w:val="both"/>
      </w:pPr>
      <w:r>
        <w:rPr>
          <w:rFonts w:ascii="Times New Roman"/>
          <w:b w:val="false"/>
          <w:i w:val="false"/>
          <w:color w:val="000000"/>
          <w:sz w:val="28"/>
        </w:rPr>
        <w:t>
      1) құрылыс саласындағы мемлекеттік және қоғамдық мүдделерді қамтамасыз ету;</w:t>
      </w:r>
    </w:p>
    <w:p>
      <w:pPr>
        <w:spacing w:after="0"/>
        <w:ind w:left="0"/>
        <w:jc w:val="both"/>
      </w:pPr>
      <w:r>
        <w:rPr>
          <w:rFonts w:ascii="Times New Roman"/>
          <w:b w:val="false"/>
          <w:i w:val="false"/>
          <w:color w:val="000000"/>
          <w:sz w:val="28"/>
        </w:rPr>
        <w:t>
      2) аумақта жоспарланып отырған құрылыс салу туралы халыққа хабарлап отыру;</w:t>
      </w:r>
    </w:p>
    <w:p>
      <w:pPr>
        <w:spacing w:after="0"/>
        <w:ind w:left="0"/>
        <w:jc w:val="both"/>
      </w:pPr>
      <w:r>
        <w:rPr>
          <w:rFonts w:ascii="Times New Roman"/>
          <w:b w:val="false"/>
          <w:i w:val="false"/>
          <w:color w:val="000000"/>
          <w:sz w:val="28"/>
        </w:rPr>
        <w:t>
      3) аудандық коммуналдық меншіктегі объектілер мен әлеуметтік объектілердің құрылыстары, реконструкциялау және жөндеу бойынша тапсырыс беруіші болу;</w:t>
      </w:r>
    </w:p>
    <w:p>
      <w:pPr>
        <w:spacing w:after="0"/>
        <w:ind w:left="0"/>
        <w:jc w:val="both"/>
      </w:pPr>
      <w:r>
        <w:rPr>
          <w:rFonts w:ascii="Times New Roman"/>
          <w:b w:val="false"/>
          <w:i w:val="false"/>
          <w:color w:val="000000"/>
          <w:sz w:val="28"/>
        </w:rPr>
        <w:t>
      4) объектілерді жобалауға және(немесе) құрылысқа қажет құжаттарды дайындау, олар бойынша мемлекеттік сатып алу конкурстарын өткізу;</w:t>
      </w:r>
    </w:p>
    <w:p>
      <w:pPr>
        <w:spacing w:after="0"/>
        <w:ind w:left="0"/>
        <w:jc w:val="both"/>
      </w:pPr>
      <w:r>
        <w:rPr>
          <w:rFonts w:ascii="Times New Roman"/>
          <w:b w:val="false"/>
          <w:i w:val="false"/>
          <w:color w:val="000000"/>
          <w:sz w:val="28"/>
        </w:rPr>
        <w:t>
      5) ауданның су құбырлары, тазарту құрылыстары, жылу мен электр желілері және басқа да көліктік және инженерлік инфрақұрылымдар объектілері, коммуналдық тұрғын үй қорының тұрғын үйлері, сондай-ақ мемлекеттік бюджет есебінен салынатын объектілердің құрылыс жұмыстарын ұйымдастыру;</w:t>
      </w:r>
    </w:p>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"Бейнеу аудандық құрылыс бөлімі" мемлекеттік мекемесіне жүктелген өзге де функцияларды жүзеге асыру.</w:t>
      </w:r>
    </w:p>
    <w:p>
      <w:pPr>
        <w:spacing w:after="0"/>
        <w:ind w:left="0"/>
        <w:jc w:val="both"/>
      </w:pPr>
      <w:r>
        <w:rPr>
          <w:rFonts w:ascii="Times New Roman"/>
          <w:b w:val="false"/>
          <w:i w:val="false"/>
          <w:color w:val="000000"/>
          <w:sz w:val="28"/>
        </w:rPr>
        <w:t>
      18. "Бейнеу аудандық құрылыс бөлімі" мемлекеттік мекемесінің құқықтары мен міндеттері:</w:t>
      </w:r>
    </w:p>
    <w:p>
      <w:pPr>
        <w:spacing w:after="0"/>
        <w:ind w:left="0"/>
        <w:jc w:val="both"/>
      </w:pPr>
      <w:r>
        <w:rPr>
          <w:rFonts w:ascii="Times New Roman"/>
          <w:b w:val="false"/>
          <w:i w:val="false"/>
          <w:color w:val="000000"/>
          <w:sz w:val="28"/>
        </w:rPr>
        <w:t>
      "Бейнеу аудандық құрылыс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көрсетілген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заңнамасына қайшы келмейтін өзге де құқықтарды жүзеге асыруға.</w:t>
      </w:r>
    </w:p>
    <w:p>
      <w:pPr>
        <w:spacing w:after="0"/>
        <w:ind w:left="0"/>
        <w:jc w:val="both"/>
      </w:pPr>
      <w:r>
        <w:rPr>
          <w:rFonts w:ascii="Times New Roman"/>
          <w:b w:val="false"/>
          <w:i w:val="false"/>
          <w:color w:val="000000"/>
          <w:sz w:val="28"/>
        </w:rPr>
        <w:t>
      "Бейнеу аудандық құрылыс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p>
      <w:pPr>
        <w:spacing w:after="0"/>
        <w:ind w:left="0"/>
        <w:jc w:val="left"/>
      </w:pPr>
      <w:r>
        <w:rPr>
          <w:rFonts w:ascii="Times New Roman"/>
          <w:b/>
          <w:i w:val="false"/>
          <w:color w:val="000000"/>
        </w:rPr>
        <w:t xml:space="preserve"> 3. "Бейнеу аудандық құрылыс бөлімі" мемлекеттік мекемесінің қызметін ұйымдастыру</w:t>
      </w:r>
    </w:p>
    <w:p>
      <w:pPr>
        <w:spacing w:after="0"/>
        <w:ind w:left="0"/>
        <w:jc w:val="both"/>
      </w:pPr>
      <w:r>
        <w:rPr>
          <w:rFonts w:ascii="Times New Roman"/>
          <w:b w:val="false"/>
          <w:i w:val="false"/>
          <w:color w:val="000000"/>
          <w:sz w:val="28"/>
        </w:rPr>
        <w:t>
      19. "Бейнеу аудандық құрылыс бөлімі" мемлекеттік мекемесіндегі басшылық "Бейнеу аудандық құрылыс бөлімі" мемлекеттік мекемесіне жүктелген міндеттердің орындалуына және оның функцияларының жүзеге асырылуына дербес жауапты болатын бірінші басшымен жүзеге асырылады.</w:t>
      </w:r>
    </w:p>
    <w:p>
      <w:pPr>
        <w:spacing w:after="0"/>
        <w:ind w:left="0"/>
        <w:jc w:val="both"/>
      </w:pPr>
      <w:r>
        <w:rPr>
          <w:rFonts w:ascii="Times New Roman"/>
          <w:b w:val="false"/>
          <w:i w:val="false"/>
          <w:color w:val="000000"/>
          <w:sz w:val="28"/>
        </w:rPr>
        <w:t>
      20. "Бейнеу аудандық құрылыс бөлімі" мемлекеттік мекемесінің бірінші басшысын Қазақстан Республикасының заңнамасына сәйкес Бейнеу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21. "Бейнеу аудандық құрылыс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"Бейнеу аудандық құрылыс бөлімі" мемлекеттік мекемесі қызметкерлерінің міндеттерін анықтайды;</w:t>
      </w:r>
    </w:p>
    <w:p>
      <w:pPr>
        <w:spacing w:after="0"/>
        <w:ind w:left="0"/>
        <w:jc w:val="both"/>
      </w:pPr>
      <w:r>
        <w:rPr>
          <w:rFonts w:ascii="Times New Roman"/>
          <w:b w:val="false"/>
          <w:i w:val="false"/>
          <w:color w:val="000000"/>
          <w:sz w:val="28"/>
        </w:rPr>
        <w:t>
      2) "Бейнеу аудандық құрылыс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"Бейнеу аудандық құрылыс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"Бейнеу аудандық құрылыс бөлімі"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5) өз құзыретінің шегінде "Бейнеу аудандық құрылыс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органдарда және өзге де ұйымдарда "Бейнеу аудандық құрылыс бөлімі" мемлекеттік мекемесінің атынан өкілдік етеді.</w:t>
      </w:r>
    </w:p>
    <w:p>
      <w:pPr>
        <w:spacing w:after="0"/>
        <w:ind w:left="0"/>
        <w:jc w:val="both"/>
      </w:pPr>
      <w:r>
        <w:rPr>
          <w:rFonts w:ascii="Times New Roman"/>
          <w:b w:val="false"/>
          <w:i w:val="false"/>
          <w:color w:val="000000"/>
          <w:sz w:val="28"/>
        </w:rPr>
        <w:t>
      "Бейнеу аудандық құрылыс бөлімі" мемлекеттік мекемесінің бірінші басшысы "Бейнеу аудандық құрылыс бөлімі" мемлекеттік мекемесіндегі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"Бейнеу аудандық құрылыс бөлімі" мемлекеттік мекемесінің бірінші басшысының құзырына Қазақстан Республикасының заңнамасымен өзге де мәселелерді шешу жатқызылуы мүмкін.</w:t>
      </w:r>
    </w:p>
    <w:p>
      <w:pPr>
        <w:spacing w:after="0"/>
        <w:ind w:left="0"/>
        <w:jc w:val="both"/>
      </w:pPr>
      <w:r>
        <w:rPr>
          <w:rFonts w:ascii="Times New Roman"/>
          <w:b w:val="false"/>
          <w:i w:val="false"/>
          <w:color w:val="000000"/>
          <w:sz w:val="28"/>
        </w:rPr>
        <w:t>
      "Бейнеу аудандық құрылыс бөлімі" мемлекеттік мекемесінің бірінші басшысы болмаған кезеңде оның өкілеттіктері қолданыстағы заңнамаға сәйкес оны алмастыратын тұлғамен орындалады.</w:t>
      </w:r>
    </w:p>
    <w:p>
      <w:pPr>
        <w:spacing w:after="0"/>
        <w:ind w:left="0"/>
        <w:jc w:val="left"/>
      </w:pPr>
      <w:r>
        <w:rPr>
          <w:rFonts w:ascii="Times New Roman"/>
          <w:b/>
          <w:i w:val="false"/>
          <w:color w:val="000000"/>
        </w:rPr>
        <w:t xml:space="preserve"> 4. "Бейнеу аудандық құрылыс бөлімі" мемлекеттік мекемесінің мүлкі</w:t>
      </w:r>
    </w:p>
    <w:p>
      <w:pPr>
        <w:spacing w:after="0"/>
        <w:ind w:left="0"/>
        <w:jc w:val="both"/>
      </w:pPr>
      <w:r>
        <w:rPr>
          <w:rFonts w:ascii="Times New Roman"/>
          <w:b w:val="false"/>
          <w:i w:val="false"/>
          <w:color w:val="000000"/>
          <w:sz w:val="28"/>
        </w:rPr>
        <w:t>
      22. "Бейнеу аудандық құрылыс бөлімі" мемлекеттік мекемесінің заңнамамен көрсетілген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"Бейнеу аудандық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23. "Бейнеу аудандық құрылыс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заңнамамен өзгеше белгіленбесе "Бейнеу аудандық құрылыс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both"/>
      </w:pPr>
      <w:r>
        <w:rPr>
          <w:rFonts w:ascii="Times New Roman"/>
          <w:b w:val="false"/>
          <w:i w:val="false"/>
          <w:color w:val="000000"/>
          <w:sz w:val="28"/>
        </w:rPr>
        <w:t>
      25. Ережеге өзгерістер мен толықтырулар енгізу Бейнеу ауданының әкімдігінің қаулысымен жүргізіледі.</w:t>
      </w:r>
    </w:p>
    <w:p>
      <w:pPr>
        <w:spacing w:after="0"/>
        <w:ind w:left="0"/>
        <w:jc w:val="both"/>
      </w:pPr>
      <w:r>
        <w:rPr>
          <w:rFonts w:ascii="Times New Roman"/>
          <w:b w:val="false"/>
          <w:i w:val="false"/>
          <w:color w:val="000000"/>
          <w:sz w:val="28"/>
        </w:rPr>
        <w:t>
      26. Ережеге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"Бейнеу аудандық құрылыс бөлімі" мемлекеттік мекемесін қайта ұйымдастыру және тарату</w:t>
      </w:r>
    </w:p>
    <w:p>
      <w:pPr>
        <w:spacing w:after="0"/>
        <w:ind w:left="0"/>
        <w:jc w:val="both"/>
      </w:pPr>
      <w:r>
        <w:rPr>
          <w:rFonts w:ascii="Times New Roman"/>
          <w:b w:val="false"/>
          <w:i w:val="false"/>
          <w:color w:val="000000"/>
          <w:sz w:val="28"/>
        </w:rPr>
        <w:t>
      27. "Бейнеу аудандық құрылыс бөлімі" мемлекеттік мекемесін қайта ұйымдастырау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ақпандағы № 8</w:t>
            </w:r>
            <w:r>
              <w:br/>
            </w:r>
            <w:r>
              <w:rPr>
                <w:rFonts w:ascii="Times New Roman"/>
                <w:b w:val="false"/>
                <w:i w:val="false"/>
                <w:color w:val="000000"/>
                <w:sz w:val="20"/>
              </w:rPr>
              <w:t>Бейнеу ауданының әкімдігінің</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"Бейнеу аудандық мәдениет, дене шынықтыру және спорт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"Бейнеу аудандық мәдениет, дене шынықтыру және спорт бөлімі" мемлекеттік мекемесі мәдениет, дене шынықтыру және спорт бөлімі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"Бейнеу аудандық мәдениет,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"Бейнеу аудандық мәдениет, дене шынықтыру және спорт бөлімі"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"Бейнеу аудандық мәдениет, дене шынықтыру және спорт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"Бейнеу аудандық мәдениет,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"Бейнеу аудандық мәдениет, дене шынықтыру және спорт бөлімі" мемлекеттік мекемесі өз құзыретінің мәселелері бойынша заңнамада белгіленген тәртіппен "Бейнеу аудандық мәдениет, дене шынықтыру және спорт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кабылдайды.</w:t>
      </w:r>
    </w:p>
    <w:p>
      <w:pPr>
        <w:spacing w:after="0"/>
        <w:ind w:left="0"/>
        <w:jc w:val="both"/>
      </w:pPr>
      <w:r>
        <w:rPr>
          <w:rFonts w:ascii="Times New Roman"/>
          <w:b w:val="false"/>
          <w:i w:val="false"/>
          <w:color w:val="000000"/>
          <w:sz w:val="28"/>
        </w:rPr>
        <w:t>
      7. "Бейнеу аудандық мәдениет, дене шынықтыру және спорт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8.Заңды тұлғаның орналасқан жері: 130100, Қазақстан Республикасы,Маңғыстау облысы, Бейнеу ауданы, Бейнеу селосы, Д.Тәжіұлы көшесі, аудандық әкімдік ғимараты.</w:t>
      </w:r>
    </w:p>
    <w:p>
      <w:pPr>
        <w:spacing w:after="0"/>
        <w:ind w:left="0"/>
        <w:jc w:val="both"/>
      </w:pPr>
      <w:r>
        <w:rPr>
          <w:rFonts w:ascii="Times New Roman"/>
          <w:b w:val="false"/>
          <w:i w:val="false"/>
          <w:color w:val="000000"/>
          <w:sz w:val="28"/>
        </w:rPr>
        <w:t>
      9. Мемлекеттік органның толық атауы - "Бейнеу аудандық мәдениет, дене шынықтыру және спорт бөлімі" мемлекеттік мекемесі.</w:t>
      </w:r>
    </w:p>
    <w:p>
      <w:pPr>
        <w:spacing w:after="0"/>
        <w:ind w:left="0"/>
        <w:jc w:val="both"/>
      </w:pPr>
      <w:r>
        <w:rPr>
          <w:rFonts w:ascii="Times New Roman"/>
          <w:b w:val="false"/>
          <w:i w:val="false"/>
          <w:color w:val="000000"/>
          <w:sz w:val="28"/>
        </w:rPr>
        <w:t>
      10. "Бейнеу аудандық мәдениет, дене шынықтыру және спорт бөлімі" мемлекеттік мекемесінің құрылтайшысы Бейнеу ауданының әкімдігі болып табылады.</w:t>
      </w:r>
    </w:p>
    <w:p>
      <w:pPr>
        <w:spacing w:after="0"/>
        <w:ind w:left="0"/>
        <w:jc w:val="both"/>
      </w:pPr>
      <w:r>
        <w:rPr>
          <w:rFonts w:ascii="Times New Roman"/>
          <w:b w:val="false"/>
          <w:i w:val="false"/>
          <w:color w:val="000000"/>
          <w:sz w:val="28"/>
        </w:rPr>
        <w:t>
      11. Осы Ереже "Бейнеу аудандық мәдениет, дене шынықтыру және спорт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"Бейнеу аудандық мәдениет, дене шынықтыру және спорт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"Бейнеу аудандық мәдениет, дене шынықтыру және спорт бөлімі" мемлекеттік мекемесіне кәсіпкерлік субъектілерімен "Бейнеу аудандық мәдениет,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"Бейнеу аудандық мәдениет,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"Бейнеу аудандық мәдениет, дене шынықтыру және спорт бөлімі" мемлекеттік мекемесінің жұмыс режимі"Бейнеу аудандық мәдениет, дене шынықтыру және спорт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"Бейнеу аудандық мәдениет, дене шынықтыру және спорт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15. "Бейнеу аудандық мәдениет, дене шынықтыру және спорт бөлімі" мемлекеттікмекемесініңмиссиясы:</w:t>
      </w:r>
    </w:p>
    <w:p>
      <w:pPr>
        <w:spacing w:after="0"/>
        <w:ind w:left="0"/>
        <w:jc w:val="both"/>
      </w:pPr>
      <w:r>
        <w:rPr>
          <w:rFonts w:ascii="Times New Roman"/>
          <w:b w:val="false"/>
          <w:i w:val="false"/>
          <w:color w:val="000000"/>
          <w:sz w:val="28"/>
        </w:rPr>
        <w:t>
      мәдениет, дене шынықтыру және спорт салаларындағы мемлекеттiк саясатты іске асыру болып табылады.</w:t>
      </w:r>
    </w:p>
    <w:p>
      <w:pPr>
        <w:spacing w:after="0"/>
        <w:ind w:left="0"/>
        <w:jc w:val="both"/>
      </w:pPr>
      <w:r>
        <w:rPr>
          <w:rFonts w:ascii="Times New Roman"/>
          <w:b w:val="false"/>
          <w:i w:val="false"/>
          <w:color w:val="000000"/>
          <w:sz w:val="28"/>
        </w:rPr>
        <w:t>
      16. "Бейнеу аудандық мәдениет, дене шынықтыру және спорт бөлімі" мемлекеттікмекемесінің негізгі міндеттері:</w:t>
      </w:r>
    </w:p>
    <w:p>
      <w:pPr>
        <w:spacing w:after="0"/>
        <w:ind w:left="0"/>
        <w:jc w:val="both"/>
      </w:pPr>
      <w:r>
        <w:rPr>
          <w:rFonts w:ascii="Times New Roman"/>
          <w:b w:val="false"/>
          <w:i w:val="false"/>
          <w:color w:val="000000"/>
          <w:sz w:val="28"/>
        </w:rPr>
        <w:t>
      1) Қазақстан Республикасы халқының мәдениетін қайта түлетуге, сақтауға, дамытуға және таратуға бағытталған шараларды ұйымдастыру;</w:t>
      </w:r>
    </w:p>
    <w:p>
      <w:pPr>
        <w:spacing w:after="0"/>
        <w:ind w:left="0"/>
        <w:jc w:val="both"/>
      </w:pPr>
      <w:r>
        <w:rPr>
          <w:rFonts w:ascii="Times New Roman"/>
          <w:b w:val="false"/>
          <w:i w:val="false"/>
          <w:color w:val="000000"/>
          <w:sz w:val="28"/>
        </w:rPr>
        <w:t>
      2) ұлттық және әлемдік мәдениет құндылықтарына баулу арқылы азаматтарды отаншылдыққа және эстетикалық тәрбиелеу;</w:t>
      </w:r>
    </w:p>
    <w:p>
      <w:pPr>
        <w:spacing w:after="0"/>
        <w:ind w:left="0"/>
        <w:jc w:val="both"/>
      </w:pPr>
      <w:r>
        <w:rPr>
          <w:rFonts w:ascii="Times New Roman"/>
          <w:b w:val="false"/>
          <w:i w:val="false"/>
          <w:color w:val="000000"/>
          <w:sz w:val="28"/>
        </w:rPr>
        <w:t>
      3) мәдени құндылықтарғаеркін қол жеткізуді қамтамасыз ету;</w:t>
      </w:r>
    </w:p>
    <w:p>
      <w:pPr>
        <w:spacing w:after="0"/>
        <w:ind w:left="0"/>
        <w:jc w:val="both"/>
      </w:pPr>
      <w:r>
        <w:rPr>
          <w:rFonts w:ascii="Times New Roman"/>
          <w:b w:val="false"/>
          <w:i w:val="false"/>
          <w:color w:val="000000"/>
          <w:sz w:val="28"/>
        </w:rPr>
        <w:t>
      4) мемлекеттік мәдениет ұйымдарының материалдық-техникалық базасын нығайту;</w:t>
      </w:r>
    </w:p>
    <w:p>
      <w:pPr>
        <w:spacing w:after="0"/>
        <w:ind w:left="0"/>
        <w:jc w:val="both"/>
      </w:pPr>
      <w:r>
        <w:rPr>
          <w:rFonts w:ascii="Times New Roman"/>
          <w:b w:val="false"/>
          <w:i w:val="false"/>
          <w:color w:val="000000"/>
          <w:sz w:val="28"/>
        </w:rPr>
        <w:t>
      5) дарынды тұлғаларды қолдауды қамтамасыз ету;</w:t>
      </w:r>
    </w:p>
    <w:p>
      <w:pPr>
        <w:spacing w:after="0"/>
        <w:ind w:left="0"/>
        <w:jc w:val="both"/>
      </w:pPr>
      <w:r>
        <w:rPr>
          <w:rFonts w:ascii="Times New Roman"/>
          <w:b w:val="false"/>
          <w:i w:val="false"/>
          <w:color w:val="000000"/>
          <w:sz w:val="28"/>
        </w:rPr>
        <w:t>
      6) мәдениет саласында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топтық-тектік және рулық астамшылықты, сондай-ақ қатігездікке және зорлық-зомбылыққа табынуды насихаттауға немесе үгіттеуге жол бермеу жөнінде шаралар жүргізу;</w:t>
      </w:r>
    </w:p>
    <w:p>
      <w:pPr>
        <w:spacing w:after="0"/>
        <w:ind w:left="0"/>
        <w:jc w:val="both"/>
      </w:pPr>
      <w:r>
        <w:rPr>
          <w:rFonts w:ascii="Times New Roman"/>
          <w:b w:val="false"/>
          <w:i w:val="false"/>
          <w:color w:val="000000"/>
          <w:sz w:val="28"/>
        </w:rPr>
        <w:t>
      7) мәдениет саласындағы халықаралық ынтымақтастықтықалыптастыру;</w:t>
      </w:r>
    </w:p>
    <w:p>
      <w:pPr>
        <w:spacing w:after="0"/>
        <w:ind w:left="0"/>
        <w:jc w:val="both"/>
      </w:pPr>
      <w:r>
        <w:rPr>
          <w:rFonts w:ascii="Times New Roman"/>
          <w:b w:val="false"/>
          <w:i w:val="false"/>
          <w:color w:val="000000"/>
          <w:sz w:val="28"/>
        </w:rPr>
        <w:t>
      8) спорттық-бұқаралық іс-шараларды өткізу;</w:t>
      </w:r>
    </w:p>
    <w:p>
      <w:pPr>
        <w:spacing w:after="0"/>
        <w:ind w:left="0"/>
        <w:jc w:val="both"/>
      </w:pPr>
      <w:r>
        <w:rPr>
          <w:rFonts w:ascii="Times New Roman"/>
          <w:b w:val="false"/>
          <w:i w:val="false"/>
          <w:color w:val="000000"/>
          <w:sz w:val="28"/>
        </w:rPr>
        <w:t>
      9) ұлттық, техникалық және қолданбалы спорт түрлерін дамыту;</w:t>
      </w:r>
    </w:p>
    <w:p>
      <w:pPr>
        <w:spacing w:after="0"/>
        <w:ind w:left="0"/>
        <w:jc w:val="both"/>
      </w:pPr>
      <w:r>
        <w:rPr>
          <w:rFonts w:ascii="Times New Roman"/>
          <w:b w:val="false"/>
          <w:i w:val="false"/>
          <w:color w:val="000000"/>
          <w:sz w:val="28"/>
        </w:rPr>
        <w:t>
      10) дене шынықтыру мен спортты қолдау және ынталандыру;</w:t>
      </w:r>
    </w:p>
    <w:p>
      <w:pPr>
        <w:spacing w:after="0"/>
        <w:ind w:left="0"/>
        <w:jc w:val="both"/>
      </w:pPr>
      <w:r>
        <w:rPr>
          <w:rFonts w:ascii="Times New Roman"/>
          <w:b w:val="false"/>
          <w:i w:val="false"/>
          <w:color w:val="000000"/>
          <w:sz w:val="28"/>
        </w:rPr>
        <w:t>
      11) дене шынықтыру және спорт саласын дамыту;</w:t>
      </w:r>
    </w:p>
    <w:p>
      <w:pPr>
        <w:spacing w:after="0"/>
        <w:ind w:left="0"/>
        <w:jc w:val="both"/>
      </w:pPr>
      <w:r>
        <w:rPr>
          <w:rFonts w:ascii="Times New Roman"/>
          <w:b w:val="false"/>
          <w:i w:val="false"/>
          <w:color w:val="000000"/>
          <w:sz w:val="28"/>
        </w:rPr>
        <w:t>
      17. "Бейнеу аудандық мәдениет, дене шынықтыру және спорт бөлімі" мемлекеттікмекемесінің функциялары:</w:t>
      </w:r>
    </w:p>
    <w:p>
      <w:pPr>
        <w:spacing w:after="0"/>
        <w:ind w:left="0"/>
        <w:jc w:val="both"/>
      </w:pPr>
      <w:r>
        <w:rPr>
          <w:rFonts w:ascii="Times New Roman"/>
          <w:b w:val="false"/>
          <w:i w:val="false"/>
          <w:color w:val="000000"/>
          <w:sz w:val="28"/>
        </w:rPr>
        <w:t>
      1) театр, музыка және кино өнері, кітапхана және мұражай ісі, мәдени-демалыс жұмыстары салаларында ауданның мемлекеттік мәдениетұйымдарыныңқызметін үйлестіру;</w:t>
      </w:r>
    </w:p>
    <w:p>
      <w:pPr>
        <w:spacing w:after="0"/>
        <w:ind w:left="0"/>
        <w:jc w:val="both"/>
      </w:pPr>
      <w:r>
        <w:rPr>
          <w:rFonts w:ascii="Times New Roman"/>
          <w:b w:val="false"/>
          <w:i w:val="false"/>
          <w:color w:val="000000"/>
          <w:sz w:val="28"/>
        </w:rPr>
        <w:t>
      2) жергілікті маңызы бар тарих, материалдық және рухани мәдениет ескерткіштерін есепке алу, қорғаужәне пайдалану жөніндегі жұмыстарды ұйымдастыру;</w:t>
      </w:r>
    </w:p>
    <w:p>
      <w:pPr>
        <w:spacing w:after="0"/>
        <w:ind w:left="0"/>
        <w:jc w:val="both"/>
      </w:pPr>
      <w:r>
        <w:rPr>
          <w:rFonts w:ascii="Times New Roman"/>
          <w:b w:val="false"/>
          <w:i w:val="false"/>
          <w:color w:val="000000"/>
          <w:sz w:val="28"/>
        </w:rPr>
        <w:t>
      3) сауықтық мәдени-бұқаралық іс-шараларын, сондай-ақ әуесқой шығармашылық бірлестіктер арасында байқаулар, фестивальдер және конкурстар өткізу;</w:t>
      </w:r>
    </w:p>
    <w:p>
      <w:pPr>
        <w:spacing w:after="0"/>
        <w:ind w:left="0"/>
        <w:jc w:val="both"/>
      </w:pPr>
      <w:r>
        <w:rPr>
          <w:rFonts w:ascii="Times New Roman"/>
          <w:b w:val="false"/>
          <w:i w:val="false"/>
          <w:color w:val="000000"/>
          <w:sz w:val="28"/>
        </w:rPr>
        <w:t>
      4) ауданның мемлекеттік мәдениет ұйымдарын аттестаттаудан өткізу;</w:t>
      </w:r>
    </w:p>
    <w:p>
      <w:pPr>
        <w:spacing w:after="0"/>
        <w:ind w:left="0"/>
        <w:jc w:val="both"/>
      </w:pPr>
      <w:r>
        <w:rPr>
          <w:rFonts w:ascii="Times New Roman"/>
          <w:b w:val="false"/>
          <w:i w:val="false"/>
          <w:color w:val="000000"/>
          <w:sz w:val="28"/>
        </w:rPr>
        <w:t>
      5) өз құзіреті шегінде мәдениет саласындағы коммуналдық меншікті басқаруды жүзеге асыру;</w:t>
      </w:r>
    </w:p>
    <w:p>
      <w:pPr>
        <w:spacing w:after="0"/>
        <w:ind w:left="0"/>
        <w:jc w:val="both"/>
      </w:pPr>
      <w:r>
        <w:rPr>
          <w:rFonts w:ascii="Times New Roman"/>
          <w:b w:val="false"/>
          <w:i w:val="false"/>
          <w:color w:val="000000"/>
          <w:sz w:val="28"/>
        </w:rPr>
        <w:t>
      6) жеке адамдардың тұрғылықты жері бойынша және олардың көпшілік демалу орындарында спортпен шұғылдануы үшін жағдайлар жасау;</w:t>
      </w:r>
    </w:p>
    <w:p>
      <w:pPr>
        <w:spacing w:after="0"/>
        <w:ind w:left="0"/>
        <w:jc w:val="both"/>
      </w:pPr>
      <w:r>
        <w:rPr>
          <w:rFonts w:ascii="Times New Roman"/>
          <w:b w:val="false"/>
          <w:i w:val="false"/>
          <w:color w:val="000000"/>
          <w:sz w:val="28"/>
        </w:rPr>
        <w:t>
      7) спорт түрлерi бойыншаспорттық-бұқаралық және дене шынықтыру-сауықтыру іс-шараларын ұйымдастыру және өткізу;</w:t>
      </w:r>
    </w:p>
    <w:p>
      <w:pPr>
        <w:spacing w:after="0"/>
        <w:ind w:left="0"/>
        <w:jc w:val="both"/>
      </w:pPr>
      <w:r>
        <w:rPr>
          <w:rFonts w:ascii="Times New Roman"/>
          <w:b w:val="false"/>
          <w:i w:val="false"/>
          <w:color w:val="000000"/>
          <w:sz w:val="28"/>
        </w:rPr>
        <w:t>
      8) спорт түрлерi бойынша аудандық құрама командаларды даярлауды және олардың облыстық, республикалық және халықаралық спорттық жарыстарға қатысуын қамтамасыз ету;</w:t>
      </w:r>
    </w:p>
    <w:p>
      <w:pPr>
        <w:spacing w:after="0"/>
        <w:ind w:left="0"/>
        <w:jc w:val="both"/>
      </w:pPr>
      <w:r>
        <w:rPr>
          <w:rFonts w:ascii="Times New Roman"/>
          <w:b w:val="false"/>
          <w:i w:val="false"/>
          <w:color w:val="000000"/>
          <w:sz w:val="28"/>
        </w:rPr>
        <w:t>
      9) аудан аумағында бұқаралық спортты және ұлттық спорт түрлерiн дамытуды қамтамасыз ету;</w:t>
      </w:r>
    </w:p>
    <w:p>
      <w:pPr>
        <w:spacing w:after="0"/>
        <w:ind w:left="0"/>
        <w:jc w:val="both"/>
      </w:pPr>
      <w:r>
        <w:rPr>
          <w:rFonts w:ascii="Times New Roman"/>
          <w:b w:val="false"/>
          <w:i w:val="false"/>
          <w:color w:val="000000"/>
          <w:sz w:val="28"/>
        </w:rPr>
        <w:t>
      10) аудан аумағында дене шынықтыру-спорт ұйымдарының қызметiн үйлестiру;</w:t>
      </w:r>
    </w:p>
    <w:p>
      <w:pPr>
        <w:spacing w:after="0"/>
        <w:ind w:left="0"/>
        <w:jc w:val="both"/>
      </w:pPr>
      <w:r>
        <w:rPr>
          <w:rFonts w:ascii="Times New Roman"/>
          <w:b w:val="false"/>
          <w:i w:val="false"/>
          <w:color w:val="000000"/>
          <w:sz w:val="28"/>
        </w:rPr>
        <w:t>
      11)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разрядтарынберу жұмыстарын ұйымдастыру;</w:t>
      </w:r>
    </w:p>
    <w:p>
      <w:pPr>
        <w:spacing w:after="0"/>
        <w:ind w:left="0"/>
        <w:jc w:val="both"/>
      </w:pPr>
      <w:r>
        <w:rPr>
          <w:rFonts w:ascii="Times New Roman"/>
          <w:b w:val="false"/>
          <w:i w:val="false"/>
          <w:color w:val="000000"/>
          <w:sz w:val="28"/>
        </w:rPr>
        <w:t>
      12)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санаттарынберу жұмыстарын ұйымдастыру;</w:t>
      </w:r>
    </w:p>
    <w:p>
      <w:pPr>
        <w:spacing w:after="0"/>
        <w:ind w:left="0"/>
        <w:jc w:val="both"/>
      </w:pPr>
      <w:r>
        <w:rPr>
          <w:rFonts w:ascii="Times New Roman"/>
          <w:b w:val="false"/>
          <w:i w:val="false"/>
          <w:color w:val="000000"/>
          <w:sz w:val="28"/>
        </w:rPr>
        <w:t>
      13) спорттық–бұқаралық iс-шаралардың бірыңғай күнтiзбесін қалыптастыру;</w:t>
      </w:r>
    </w:p>
    <w:p>
      <w:pPr>
        <w:spacing w:after="0"/>
        <w:ind w:left="0"/>
        <w:jc w:val="both"/>
      </w:pPr>
      <w:r>
        <w:rPr>
          <w:rFonts w:ascii="Times New Roman"/>
          <w:b w:val="false"/>
          <w:i w:val="false"/>
          <w:color w:val="000000"/>
          <w:sz w:val="28"/>
        </w:rPr>
        <w:t>
      14) дене шынықтыру мен спортты дамыту жөніндегі ақпаратты жинаужәне талдау жұмыстарын жүргізу;</w:t>
      </w:r>
    </w:p>
    <w:p>
      <w:pPr>
        <w:spacing w:after="0"/>
        <w:ind w:left="0"/>
        <w:jc w:val="both"/>
      </w:pPr>
      <w:r>
        <w:rPr>
          <w:rFonts w:ascii="Times New Roman"/>
          <w:b w:val="false"/>
          <w:i w:val="false"/>
          <w:color w:val="000000"/>
          <w:sz w:val="28"/>
        </w:rPr>
        <w:t>
      15) спорт түрлері бойынша құрама командалардыңаудандық тізімдерін қалыптастыру;</w:t>
      </w:r>
    </w:p>
    <w:p>
      <w:pPr>
        <w:spacing w:after="0"/>
        <w:ind w:left="0"/>
        <w:jc w:val="both"/>
      </w:pPr>
      <w:r>
        <w:rPr>
          <w:rFonts w:ascii="Times New Roman"/>
          <w:b w:val="false"/>
          <w:i w:val="false"/>
          <w:color w:val="000000"/>
          <w:sz w:val="28"/>
        </w:rPr>
        <w:t>
      16) ресми дене шынықтыру және спорттық іс-шараларды медициналық қамтамасыз етуді ұйымдастыру;</w:t>
      </w:r>
    </w:p>
    <w:p>
      <w:pPr>
        <w:spacing w:after="0"/>
        <w:ind w:left="0"/>
        <w:jc w:val="both"/>
      </w:pPr>
      <w:r>
        <w:rPr>
          <w:rFonts w:ascii="Times New Roman"/>
          <w:b w:val="false"/>
          <w:i w:val="false"/>
          <w:color w:val="000000"/>
          <w:sz w:val="28"/>
        </w:rPr>
        <w:t>
      17) аудан аумағында спорт ғимараттарының халыққа қолжетімді болуынажәрдемдесу;</w:t>
      </w:r>
    </w:p>
    <w:p>
      <w:pPr>
        <w:spacing w:after="0"/>
        <w:ind w:left="0"/>
        <w:jc w:val="both"/>
      </w:pPr>
      <w:r>
        <w:rPr>
          <w:rFonts w:ascii="Times New Roman"/>
          <w:b w:val="false"/>
          <w:i w:val="false"/>
          <w:color w:val="000000"/>
          <w:sz w:val="28"/>
        </w:rPr>
        <w:t>
      18) спорт ұйымдарына әдістемелік және консультациялық көмек көрсету;</w:t>
      </w:r>
    </w:p>
    <w:p>
      <w:pPr>
        <w:spacing w:after="0"/>
        <w:ind w:left="0"/>
        <w:jc w:val="both"/>
      </w:pPr>
      <w:r>
        <w:rPr>
          <w:rFonts w:ascii="Times New Roman"/>
          <w:b w:val="false"/>
          <w:i w:val="false"/>
          <w:color w:val="000000"/>
          <w:sz w:val="28"/>
        </w:rPr>
        <w:t>
      19) дене шынықтыру және спорт саласындағы жетістіктерді және салауатты өмір салтының принциптерін насихаттау;</w:t>
      </w:r>
    </w:p>
    <w:p>
      <w:pPr>
        <w:spacing w:after="0"/>
        <w:ind w:left="0"/>
        <w:jc w:val="both"/>
      </w:pPr>
      <w:r>
        <w:rPr>
          <w:rFonts w:ascii="Times New Roman"/>
          <w:b w:val="false"/>
          <w:i w:val="false"/>
          <w:color w:val="000000"/>
          <w:sz w:val="28"/>
        </w:rPr>
        <w:t>
      20) спорттық клубтар мен секциялардың жұмыстарын үйлестіру;</w:t>
      </w:r>
    </w:p>
    <w:p>
      <w:pPr>
        <w:spacing w:after="0"/>
        <w:ind w:left="0"/>
        <w:jc w:val="both"/>
      </w:pPr>
      <w:r>
        <w:rPr>
          <w:rFonts w:ascii="Times New Roman"/>
          <w:b w:val="false"/>
          <w:i w:val="false"/>
          <w:color w:val="000000"/>
          <w:sz w:val="28"/>
        </w:rPr>
        <w:t>
      21) жергілікті мемлекеттік басқару мүддесінде Қазақстан Республикасының заңнамасымен "Бейнеу аудандық мәдениет, дене шынықтыру және спорт бөлімі" мемлекеттік мекемесіне жүктелетін өзге де функцияларды жүзеге асыру.</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"Бейнеу аудандық мәдениет, дене шынықтыру және спорт бөлімі"мемлекеттік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көзделген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заңдарына қайшы келмейтін өзге де құқықтарды жүзеге асыруға.</w:t>
      </w:r>
    </w:p>
    <w:p>
      <w:pPr>
        <w:spacing w:after="0"/>
        <w:ind w:left="0"/>
        <w:jc w:val="both"/>
      </w:pPr>
      <w:r>
        <w:rPr>
          <w:rFonts w:ascii="Times New Roman"/>
          <w:b w:val="false"/>
          <w:i w:val="false"/>
          <w:color w:val="000000"/>
          <w:sz w:val="28"/>
        </w:rPr>
        <w:t>
      "Бейнеу аудандық мәдениет, дене шынықтыру және спорт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p>
      <w:pPr>
        <w:spacing w:after="0"/>
        <w:ind w:left="0"/>
        <w:jc w:val="left"/>
      </w:pPr>
      <w:r>
        <w:rPr>
          <w:rFonts w:ascii="Times New Roman"/>
          <w:b/>
          <w:i w:val="false"/>
          <w:color w:val="000000"/>
        </w:rPr>
        <w:t xml:space="preserve"> 3. "Бейнеу аудандық мәдениет, дене шынықтыру және спорт бөлімі" мемлекеттік мекемесінің қызметін ұйымдастыру</w:t>
      </w:r>
    </w:p>
    <w:p>
      <w:pPr>
        <w:spacing w:after="0"/>
        <w:ind w:left="0"/>
        <w:jc w:val="both"/>
      </w:pPr>
      <w:r>
        <w:rPr>
          <w:rFonts w:ascii="Times New Roman"/>
          <w:b w:val="false"/>
          <w:i w:val="false"/>
          <w:color w:val="000000"/>
          <w:sz w:val="28"/>
        </w:rPr>
        <w:t>
      19. "Бейнеу аудандық мәдениет, дене шынықтыру және спорт бөлімі" мемлекеттік мекемесіндегі басшылық "Бейнеу аудандық мәдениет,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p>
    <w:p>
      <w:pPr>
        <w:spacing w:after="0"/>
        <w:ind w:left="0"/>
        <w:jc w:val="both"/>
      </w:pPr>
      <w:r>
        <w:rPr>
          <w:rFonts w:ascii="Times New Roman"/>
          <w:b w:val="false"/>
          <w:i w:val="false"/>
          <w:color w:val="000000"/>
          <w:sz w:val="28"/>
        </w:rPr>
        <w:t>
      20. "Бейнеу аудандық мәдениет, дене шынықтыру және спорт бөлімі" мемлекеттік мекемесінің бірінші басшысын Қазақстан Республикасының заңнамасына сәйкес Бейнеу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21. "Бейнеу аудандық мәдениет, дене шынықтыру және спорт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"Бейнеу аудандық мәдениет, дене шынықтыру және спорт бөлімі" мемлекеттік мекемесі қызметкерлерінің міндеттерін анықтайды;</w:t>
      </w:r>
    </w:p>
    <w:p>
      <w:pPr>
        <w:spacing w:after="0"/>
        <w:ind w:left="0"/>
        <w:jc w:val="both"/>
      </w:pPr>
      <w:r>
        <w:rPr>
          <w:rFonts w:ascii="Times New Roman"/>
          <w:b w:val="false"/>
          <w:i w:val="false"/>
          <w:color w:val="000000"/>
          <w:sz w:val="28"/>
        </w:rPr>
        <w:t>
      2) "Бейнеу аудандық мәдениет, дене шынықтыру және спорт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"Бейнеу аудандық мәдениет, дене шынықтыру жәнеспорт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"Бейнеу аудандық мәдениет, дене шынықтыру және спорт бөлімі" мемлекеттік мекемесінің қызметкерлеріне тәртіптік жазалар қолданылады;</w:t>
      </w:r>
    </w:p>
    <w:p>
      <w:pPr>
        <w:spacing w:after="0"/>
        <w:ind w:left="0"/>
        <w:jc w:val="both"/>
      </w:pPr>
      <w:r>
        <w:rPr>
          <w:rFonts w:ascii="Times New Roman"/>
          <w:b w:val="false"/>
          <w:i w:val="false"/>
          <w:color w:val="000000"/>
          <w:sz w:val="28"/>
        </w:rPr>
        <w:t>
      5) өз құзыретінің шегінде "Бейнеу аудандық мәдениет, дене шынықтыру және спорт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органдармен, ұйымдармен және азаматтармен өзара қарым-қатынастарда "Бейнеу аудандық мәдениет, дене шынықтыру және спорт бөлімі" мемлекеттік мекемесінің мүдделерін білдіреді.</w:t>
      </w:r>
    </w:p>
    <w:p>
      <w:pPr>
        <w:spacing w:after="0"/>
        <w:ind w:left="0"/>
        <w:jc w:val="both"/>
      </w:pPr>
      <w:r>
        <w:rPr>
          <w:rFonts w:ascii="Times New Roman"/>
          <w:b w:val="false"/>
          <w:i w:val="false"/>
          <w:color w:val="000000"/>
          <w:sz w:val="28"/>
        </w:rPr>
        <w:t>
      "Бейнеу аудандық мәдениет, дене шынықтыру және спорт бөлімі" мемлекеттік мекемесінің бірінші басшысы "Бейнеу аудандық мәдениет, дене шынықтыру және спорт бөлімі" мемлекеттік мекемесіндегі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"Бейнеу аудандық мәдениет, дене шынықтыру және спорт бөлімі" мемлекеттік мекемесінің бірінші басшысының құзырына Қазақстан Республикасының заңнамасымен өзге де мәселелерді шешу жатқызылуы мүмкін.</w:t>
      </w:r>
    </w:p>
    <w:p>
      <w:pPr>
        <w:spacing w:after="0"/>
        <w:ind w:left="0"/>
        <w:jc w:val="both"/>
      </w:pPr>
      <w:r>
        <w:rPr>
          <w:rFonts w:ascii="Times New Roman"/>
          <w:b w:val="false"/>
          <w:i w:val="false"/>
          <w:color w:val="000000"/>
          <w:sz w:val="28"/>
        </w:rPr>
        <w:t>
      "Бейнеу аудандық мәдениет,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тұлғамен орындалады.</w:t>
      </w:r>
    </w:p>
    <w:p>
      <w:pPr>
        <w:spacing w:after="0"/>
        <w:ind w:left="0"/>
        <w:jc w:val="left"/>
      </w:pPr>
      <w:r>
        <w:rPr>
          <w:rFonts w:ascii="Times New Roman"/>
          <w:b/>
          <w:i w:val="false"/>
          <w:color w:val="000000"/>
        </w:rPr>
        <w:t xml:space="preserve"> 4. "Бейнеу аудандық мәдениет, дене шынықтыру және спорт бөлімі" мемлекеттік мекемесінің мүлкi</w:t>
      </w:r>
    </w:p>
    <w:p>
      <w:pPr>
        <w:spacing w:after="0"/>
        <w:ind w:left="0"/>
        <w:jc w:val="both"/>
      </w:pPr>
      <w:r>
        <w:rPr>
          <w:rFonts w:ascii="Times New Roman"/>
          <w:b w:val="false"/>
          <w:i w:val="false"/>
          <w:color w:val="000000"/>
          <w:sz w:val="28"/>
        </w:rPr>
        <w:t>
      22. "Бейнеу аудандық мәдениет, дене шынықтыру және спорт бөлімі" мемлекеттік мекемесініңзаңнамамен көзделген жағдайлардажедел басқару құқығында оқшауланған мүлкi болуы мүмкін.</w:t>
      </w:r>
    </w:p>
    <w:p>
      <w:pPr>
        <w:spacing w:after="0"/>
        <w:ind w:left="0"/>
        <w:jc w:val="both"/>
      </w:pPr>
      <w:r>
        <w:rPr>
          <w:rFonts w:ascii="Times New Roman"/>
          <w:b w:val="false"/>
          <w:i w:val="false"/>
          <w:color w:val="000000"/>
          <w:sz w:val="28"/>
        </w:rPr>
        <w:t>
      "Бейнеу аудандық мәдениет, дене шынықтыру және спорт бөлімі" мемлекеттік мекемесінің мүлкi оған меншік иесі берген мүлiк, сондай-ақөз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23."Бейнеу аудандық мәдениет, дене шынықтыру және спорт бөлімі" мемлекеттік мекемесіне бекiтiлген мүлiк коммуналдықменшiкке жатады.</w:t>
      </w:r>
    </w:p>
    <w:p>
      <w:pPr>
        <w:spacing w:after="0"/>
        <w:ind w:left="0"/>
        <w:jc w:val="both"/>
      </w:pPr>
      <w:r>
        <w:rPr>
          <w:rFonts w:ascii="Times New Roman"/>
          <w:b w:val="false"/>
          <w:i w:val="false"/>
          <w:color w:val="000000"/>
          <w:sz w:val="28"/>
        </w:rPr>
        <w:t>
      24. Егер заңнамамен өзгеше белгіленбесе, "Бейнеу аудандық мәдениет, дене шынықтыру және спорт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both"/>
      </w:pPr>
      <w:r>
        <w:rPr>
          <w:rFonts w:ascii="Times New Roman"/>
          <w:b w:val="false"/>
          <w:i w:val="false"/>
          <w:color w:val="000000"/>
          <w:sz w:val="28"/>
        </w:rPr>
        <w:t>
      25. Ережеге өзгерістер мен толықтырулар енгізу Бейнеу ауданының әкімдігінің қаулысымен жүргізіледі.</w:t>
      </w:r>
    </w:p>
    <w:p>
      <w:pPr>
        <w:spacing w:after="0"/>
        <w:ind w:left="0"/>
        <w:jc w:val="both"/>
      </w:pPr>
      <w:r>
        <w:rPr>
          <w:rFonts w:ascii="Times New Roman"/>
          <w:b w:val="false"/>
          <w:i w:val="false"/>
          <w:color w:val="000000"/>
          <w:sz w:val="28"/>
        </w:rPr>
        <w:t>
      26. Ережеге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"Бейнеу аудандық мәдениет, дене шынықтыру және спорт бөлімі" мемлекеттік мекемесін қайта ұйымдастыру және тарату</w:t>
      </w:r>
    </w:p>
    <w:p>
      <w:pPr>
        <w:spacing w:after="0"/>
        <w:ind w:left="0"/>
        <w:jc w:val="both"/>
      </w:pPr>
      <w:r>
        <w:rPr>
          <w:rFonts w:ascii="Times New Roman"/>
          <w:b w:val="false"/>
          <w:i w:val="false"/>
          <w:color w:val="000000"/>
          <w:sz w:val="28"/>
        </w:rPr>
        <w:t>
      27."Бейнеу аудандық мәдениет,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ақпандағы № 8</w:t>
            </w:r>
            <w:r>
              <w:br/>
            </w:r>
            <w:r>
              <w:rPr>
                <w:rFonts w:ascii="Times New Roman"/>
                <w:b w:val="false"/>
                <w:i w:val="false"/>
                <w:color w:val="000000"/>
                <w:sz w:val="20"/>
              </w:rPr>
              <w:t>Бейнеу ауданының әкімдігінің</w:t>
            </w:r>
            <w:r>
              <w:br/>
            </w:r>
            <w:r>
              <w:rPr>
                <w:rFonts w:ascii="Times New Roman"/>
                <w:b w:val="false"/>
                <w:i w:val="false"/>
                <w:color w:val="000000"/>
                <w:sz w:val="20"/>
              </w:rPr>
              <w:t>қаулысына 4-қосымша</w:t>
            </w:r>
          </w:p>
        </w:tc>
      </w:tr>
    </w:tbl>
    <w:p>
      <w:pPr>
        <w:spacing w:after="0"/>
        <w:ind w:left="0"/>
        <w:jc w:val="left"/>
      </w:pPr>
      <w:r>
        <w:rPr>
          <w:rFonts w:ascii="Times New Roman"/>
          <w:b/>
          <w:i w:val="false"/>
          <w:color w:val="000000"/>
        </w:rPr>
        <w:t xml:space="preserve"> "Бейнеу аудандық сәулет және қала құрылысы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"Бейнеу аудандық сәулет және қала құрылысы бөлімі" мемлекеттік мекемесі сәулет және қала құрылысы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"Бейнеу аудандық сәулет және қала құрылысы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"Бейнеу аудандық сәулет және қала құрылысы бөлімі" мемлекеттік мекемесі мемлекеттік мекеме ұйымдық-құқықтық нысандағы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"Бейнеу аудандық сәулет және қала құрылысы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"Бейнеу аудандық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"Бейнеу аудандық сәулет және қала құрылысы бөлімі" мемлекеттік мекемесі өз құзыретінің мәселелері бойынша заңнамада белгіленген тәртіппен "Бейнеу аудандық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кабылдайды.</w:t>
      </w:r>
    </w:p>
    <w:p>
      <w:pPr>
        <w:spacing w:after="0"/>
        <w:ind w:left="0"/>
        <w:jc w:val="both"/>
      </w:pPr>
      <w:r>
        <w:rPr>
          <w:rFonts w:ascii="Times New Roman"/>
          <w:b w:val="false"/>
          <w:i w:val="false"/>
          <w:color w:val="000000"/>
          <w:sz w:val="28"/>
        </w:rPr>
        <w:t>
      7. "Бейнеу аудандық сәулет және қала құрылысы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Заңды тұлғаның орналасқан жері: 130100, Қазақстан Республикасы, Маңғыстау облысы, Бейнеу ауданы, Бейнеу селосы, Д.Тәжіұлы көшесі, аудандық әкімдік ғимараты.</w:t>
      </w:r>
    </w:p>
    <w:p>
      <w:pPr>
        <w:spacing w:after="0"/>
        <w:ind w:left="0"/>
        <w:jc w:val="both"/>
      </w:pPr>
      <w:r>
        <w:rPr>
          <w:rFonts w:ascii="Times New Roman"/>
          <w:b w:val="false"/>
          <w:i w:val="false"/>
          <w:color w:val="000000"/>
          <w:sz w:val="28"/>
        </w:rPr>
        <w:t>
      9. Мемлекеттік органның толық атауы - "Бейнеу аудандық сәулет және қала құрылысы бөлімі" мемлекеттік мекемесі.</w:t>
      </w:r>
    </w:p>
    <w:p>
      <w:pPr>
        <w:spacing w:after="0"/>
        <w:ind w:left="0"/>
        <w:jc w:val="both"/>
      </w:pPr>
      <w:r>
        <w:rPr>
          <w:rFonts w:ascii="Times New Roman"/>
          <w:b w:val="false"/>
          <w:i w:val="false"/>
          <w:color w:val="000000"/>
          <w:sz w:val="28"/>
        </w:rPr>
        <w:t>
      10. "Бейнеу аудандық сәулет және қала құрылысы бөлімі" мемлекеттік мекемесінің құрылтайшысы Бейнеу ауданының әкімдігі болып табылады.</w:t>
      </w:r>
    </w:p>
    <w:p>
      <w:pPr>
        <w:spacing w:after="0"/>
        <w:ind w:left="0"/>
        <w:jc w:val="both"/>
      </w:pPr>
      <w:r>
        <w:rPr>
          <w:rFonts w:ascii="Times New Roman"/>
          <w:b w:val="false"/>
          <w:i w:val="false"/>
          <w:color w:val="000000"/>
          <w:sz w:val="28"/>
        </w:rPr>
        <w:t>
      11. Осы Ереже "Бейнеу аудандық сәулет және қала құрылысы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"Бейнеу аудандық сәулет және қала құрылысы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"Бейнеу аудандық сәулет және қала құрылысы бөлімі" мемлекеттік мекемесіне кәсіпкерлік субъектілерімен "Бейнеу аудандық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"Бейнеу аудандық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Жұмыс режимі "Бейнеу аудандық сәулет және қала құрылысы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"Бейнеу аудандық сәулет және қала құрылысы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15. "Бейнеу аудандық сәулет және қала құрылысы бөлімі" мемлекеттік мекемесінің миссиясы:</w:t>
      </w:r>
    </w:p>
    <w:p>
      <w:pPr>
        <w:spacing w:after="0"/>
        <w:ind w:left="0"/>
        <w:jc w:val="both"/>
      </w:pPr>
      <w:r>
        <w:rPr>
          <w:rFonts w:ascii="Times New Roman"/>
          <w:b w:val="false"/>
          <w:i w:val="false"/>
          <w:color w:val="000000"/>
          <w:sz w:val="28"/>
        </w:rPr>
        <w:t>
      Қазақстан Республикасының заңнамасына сай құрылыс қызметін жүзеге асыру барысында мемлекеттік органдардың, жеке және заңды тұлғалардың арасында туындайтын қатынастарды реттеу, адамның мекендейтін және тіршілік ететін толымды ортасын қалыптастыру, елді мекендер мен қонысаралық аумақтарды тұрақты дамыту.</w:t>
      </w:r>
    </w:p>
    <w:p>
      <w:pPr>
        <w:spacing w:after="0"/>
        <w:ind w:left="0"/>
        <w:jc w:val="both"/>
      </w:pPr>
      <w:r>
        <w:rPr>
          <w:rFonts w:ascii="Times New Roman"/>
          <w:b w:val="false"/>
          <w:i w:val="false"/>
          <w:color w:val="000000"/>
          <w:sz w:val="28"/>
        </w:rPr>
        <w:t>
      16. "Бейнеу аудандық сәулет және қала құрылысы бөлімі" мемлекеттік мекемесінің негізгі міндеттері:</w:t>
      </w:r>
    </w:p>
    <w:p>
      <w:pPr>
        <w:spacing w:after="0"/>
        <w:ind w:left="0"/>
        <w:jc w:val="both"/>
      </w:pPr>
      <w:r>
        <w:rPr>
          <w:rFonts w:ascii="Times New Roman"/>
          <w:b w:val="false"/>
          <w:i w:val="false"/>
          <w:color w:val="000000"/>
          <w:sz w:val="28"/>
        </w:rPr>
        <w:t>
      Сәулет қызметі және қала құрылысы қызметі салалардағы жұмыстарды үйлестіру.</w:t>
      </w:r>
    </w:p>
    <w:p>
      <w:pPr>
        <w:spacing w:after="0"/>
        <w:ind w:left="0"/>
        <w:jc w:val="both"/>
      </w:pPr>
      <w:r>
        <w:rPr>
          <w:rFonts w:ascii="Times New Roman"/>
          <w:b w:val="false"/>
          <w:i w:val="false"/>
          <w:color w:val="000000"/>
          <w:sz w:val="28"/>
        </w:rPr>
        <w:t>
      17. "Бейнеу аудандық сәулет және қала құрылысы бөлімі" мемлекеттік мекемесінің функциялары:</w:t>
      </w:r>
    </w:p>
    <w:p>
      <w:pPr>
        <w:spacing w:after="0"/>
        <w:ind w:left="0"/>
        <w:jc w:val="both"/>
      </w:pPr>
      <w:r>
        <w:rPr>
          <w:rFonts w:ascii="Times New Roman"/>
          <w:b w:val="false"/>
          <w:i w:val="false"/>
          <w:color w:val="000000"/>
          <w:sz w:val="28"/>
        </w:rPr>
        <w:t>
      1) сәулет және қала құрылысы салаларындағы мемлекеттік және қоғамдық мүдделерді қамтамасыз ету;</w:t>
      </w:r>
    </w:p>
    <w:p>
      <w:pPr>
        <w:spacing w:after="0"/>
        <w:ind w:left="0"/>
        <w:jc w:val="both"/>
      </w:pPr>
      <w:r>
        <w:rPr>
          <w:rFonts w:ascii="Times New Roman"/>
          <w:b w:val="false"/>
          <w:i w:val="false"/>
          <w:color w:val="000000"/>
          <w:sz w:val="28"/>
        </w:rPr>
        <w:t>
      2) заңнамада белгіленген тәртіппен бекітілген аудан аумағының қала құрылысын жоспарлаудың кешенді схемасын (аудандық жоспарлау жобасын), ауылдық елді мекендердің бас жоспарларын іске асыру жөніндегі қызметті үйлестіру;</w:t>
      </w:r>
    </w:p>
    <w:p>
      <w:pPr>
        <w:spacing w:after="0"/>
        <w:ind w:left="0"/>
        <w:jc w:val="both"/>
      </w:pPr>
      <w:r>
        <w:rPr>
          <w:rFonts w:ascii="Times New Roman"/>
          <w:b w:val="false"/>
          <w:i w:val="false"/>
          <w:color w:val="000000"/>
          <w:sz w:val="28"/>
        </w:rPr>
        <w:t>
      3) мемлекеттік қала құрылысы кадастрының дерекқорына енгізу үшін белгіленген тәртіппен ақпараттар және (немесе) мәліметтер беру;</w:t>
      </w:r>
    </w:p>
    <w:p>
      <w:pPr>
        <w:spacing w:after="0"/>
        <w:ind w:left="0"/>
        <w:jc w:val="both"/>
      </w:pPr>
      <w:r>
        <w:rPr>
          <w:rFonts w:ascii="Times New Roman"/>
          <w:b w:val="false"/>
          <w:i w:val="false"/>
          <w:color w:val="000000"/>
          <w:sz w:val="28"/>
        </w:rPr>
        <w:t>
      4) жоспарланып отырған қала құрылысының өзгерістері туралы халыққа хабарлап отыру;</w:t>
      </w:r>
    </w:p>
    <w:p>
      <w:pPr>
        <w:spacing w:after="0"/>
        <w:ind w:left="0"/>
        <w:jc w:val="both"/>
      </w:pPr>
      <w:r>
        <w:rPr>
          <w:rFonts w:ascii="Times New Roman"/>
          <w:b w:val="false"/>
          <w:i w:val="false"/>
          <w:color w:val="000000"/>
          <w:sz w:val="28"/>
        </w:rPr>
        <w:t>
      5) аудандық маңызы бар құрылыс, аумақты инженерлік жағынан дайындау, абаттандыру және көгалдандыру, аяқталмаған объектілер құрылысын тоқтатып қою, объектілерді кейіннен кәдеге жарату бойынша жұмыстар кешенін жүргізу;</w:t>
      </w:r>
    </w:p>
    <w:p>
      <w:pPr>
        <w:spacing w:after="0"/>
        <w:ind w:left="0"/>
        <w:jc w:val="both"/>
      </w:pPr>
      <w:r>
        <w:rPr>
          <w:rFonts w:ascii="Times New Roman"/>
          <w:b w:val="false"/>
          <w:i w:val="false"/>
          <w:color w:val="000000"/>
          <w:sz w:val="28"/>
        </w:rPr>
        <w:t>
      6) Қазақстан Республикасының заңнамасында белгіленген тәртіпте пайдалануға берілген объектілерді (кешендерді) тіркеу және есебін жүргізу;</w:t>
      </w:r>
    </w:p>
    <w:p>
      <w:pPr>
        <w:spacing w:after="0"/>
        <w:ind w:left="0"/>
        <w:jc w:val="both"/>
      </w:pPr>
      <w:r>
        <w:rPr>
          <w:rFonts w:ascii="Times New Roman"/>
          <w:b w:val="false"/>
          <w:i w:val="false"/>
          <w:color w:val="000000"/>
          <w:sz w:val="28"/>
        </w:rPr>
        <w:t>
      7) аудандық маңызы бар тұрғын үй қорын, коммуникацияларды, тарих және мәдениет ескерткіштерін сақтауды ұйымдастыру, олардың күтіп ұсталуына (қолданылуына, пайдалануына) бақылау;</w:t>
      </w:r>
    </w:p>
    <w:p>
      <w:pPr>
        <w:spacing w:after="0"/>
        <w:ind w:left="0"/>
        <w:jc w:val="both"/>
      </w:pPr>
      <w:r>
        <w:rPr>
          <w:rFonts w:ascii="Times New Roman"/>
          <w:b w:val="false"/>
          <w:i w:val="false"/>
          <w:color w:val="000000"/>
          <w:sz w:val="28"/>
        </w:rPr>
        <w:t>
      8) аудан аумағының қала құрылысын дамыту схемаларын, сондай-ақ ауданның ауылдық елді мекендерінің бас жоспарларының жобаларын әзірлеуді ұйымдастыру;</w:t>
      </w:r>
    </w:p>
    <w:p>
      <w:pPr>
        <w:spacing w:after="0"/>
        <w:ind w:left="0"/>
        <w:jc w:val="both"/>
      </w:pPr>
      <w:r>
        <w:rPr>
          <w:rFonts w:ascii="Times New Roman"/>
          <w:b w:val="false"/>
          <w:i w:val="false"/>
          <w:color w:val="000000"/>
          <w:sz w:val="28"/>
        </w:rPr>
        <w:t>
      9) елді мекендердің бекітілген бас жоспарларын (аумақтық даму схемаларын) дамыту үшін әзірленетін қала құрылысы жобаларын іске асыру;</w:t>
      </w:r>
    </w:p>
    <w:p>
      <w:pPr>
        <w:spacing w:after="0"/>
        <w:ind w:left="0"/>
        <w:jc w:val="both"/>
      </w:pPr>
      <w:r>
        <w:rPr>
          <w:rFonts w:ascii="Times New Roman"/>
          <w:b w:val="false"/>
          <w:i w:val="false"/>
          <w:color w:val="000000"/>
          <w:sz w:val="28"/>
        </w:rPr>
        <w:t>
      10) салынып жатқан (салынуы белгіленген) объектілер мен кешендердің мониторингін Қазақстан Республикасының заңнамасымен белгіленген тәртіпте жүргізу;</w:t>
      </w:r>
    </w:p>
    <w:p>
      <w:pPr>
        <w:spacing w:after="0"/>
        <w:ind w:left="0"/>
        <w:jc w:val="both"/>
      </w:pPr>
      <w:r>
        <w:rPr>
          <w:rFonts w:ascii="Times New Roman"/>
          <w:b w:val="false"/>
          <w:i w:val="false"/>
          <w:color w:val="000000"/>
          <w:sz w:val="28"/>
        </w:rPr>
        <w:t>
      11) ведомстволық бағынысты аумақта құрылыс салуға немесе өзге де қала құрылысын игеруге арналған жер учаскелерін таңдау;</w:t>
      </w:r>
    </w:p>
    <w:p>
      <w:pPr>
        <w:spacing w:after="0"/>
        <w:ind w:left="0"/>
        <w:jc w:val="both"/>
      </w:pPr>
      <w:r>
        <w:rPr>
          <w:rFonts w:ascii="Times New Roman"/>
          <w:b w:val="false"/>
          <w:i w:val="false"/>
          <w:color w:val="000000"/>
          <w:sz w:val="28"/>
        </w:rPr>
        <w:t>
      12) қолданыстағы ғимараттардың үй-жайларын реконструкциялау (қайта жоспарлау, қайта жабдықтау, қайта бейіндеу) туралы шешім қабылдау;</w:t>
      </w:r>
    </w:p>
    <w:p>
      <w:pPr>
        <w:spacing w:after="0"/>
        <w:ind w:left="0"/>
        <w:jc w:val="both"/>
      </w:pPr>
      <w:r>
        <w:rPr>
          <w:rFonts w:ascii="Times New Roman"/>
          <w:b w:val="false"/>
          <w:i w:val="false"/>
          <w:color w:val="000000"/>
          <w:sz w:val="28"/>
        </w:rPr>
        <w:t>
      13) жергілікті мемлекеттік басқару мүддесінде Қазақстан Республикасының заңнамасымен "Бейнеу аудандық сәулет және қала құрылысы бөлімі" мемлекеттік мекемесіне жүктелген өзге де функцияларды жүзеге асыру.</w:t>
      </w:r>
    </w:p>
    <w:p>
      <w:pPr>
        <w:spacing w:after="0"/>
        <w:ind w:left="0"/>
        <w:jc w:val="both"/>
      </w:pPr>
      <w:r>
        <w:rPr>
          <w:rFonts w:ascii="Times New Roman"/>
          <w:b w:val="false"/>
          <w:i w:val="false"/>
          <w:color w:val="000000"/>
          <w:sz w:val="28"/>
        </w:rPr>
        <w:t>
      18. "Бейнеу аудандық сәулет және қала құрылысы бөлімі" мемлекеттік мекемесінің құқықтары мен міндеттері:</w:t>
      </w:r>
    </w:p>
    <w:p>
      <w:pPr>
        <w:spacing w:after="0"/>
        <w:ind w:left="0"/>
        <w:jc w:val="both"/>
      </w:pPr>
      <w:r>
        <w:rPr>
          <w:rFonts w:ascii="Times New Roman"/>
          <w:b w:val="false"/>
          <w:i w:val="false"/>
          <w:color w:val="000000"/>
          <w:sz w:val="28"/>
        </w:rPr>
        <w:t>
      "Бейнеу аудандық сәулет және қала құрылысы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көрсетілген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заңнамасына қайшы келмейтін өзге де құқықтарды жүзеге асыруға.</w:t>
      </w:r>
    </w:p>
    <w:p>
      <w:pPr>
        <w:spacing w:after="0"/>
        <w:ind w:left="0"/>
        <w:jc w:val="both"/>
      </w:pPr>
      <w:r>
        <w:rPr>
          <w:rFonts w:ascii="Times New Roman"/>
          <w:b w:val="false"/>
          <w:i w:val="false"/>
          <w:color w:val="000000"/>
          <w:sz w:val="28"/>
        </w:rPr>
        <w:t>
      "Бейнеу аудандық сәулет және қала құрылысы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p>
      <w:pPr>
        <w:spacing w:after="0"/>
        <w:ind w:left="0"/>
        <w:jc w:val="left"/>
      </w:pPr>
      <w:r>
        <w:rPr>
          <w:rFonts w:ascii="Times New Roman"/>
          <w:b/>
          <w:i w:val="false"/>
          <w:color w:val="000000"/>
        </w:rPr>
        <w:t xml:space="preserve"> 3. "Бейнеу аудандық сәулет және қала құрылысы бөлімі" мемлекеттік мекемесінің қызметін ұйымдастыру</w:t>
      </w:r>
    </w:p>
    <w:p>
      <w:pPr>
        <w:spacing w:after="0"/>
        <w:ind w:left="0"/>
        <w:jc w:val="both"/>
      </w:pPr>
      <w:r>
        <w:rPr>
          <w:rFonts w:ascii="Times New Roman"/>
          <w:b w:val="false"/>
          <w:i w:val="false"/>
          <w:color w:val="000000"/>
          <w:sz w:val="28"/>
        </w:rPr>
        <w:t>
      19. "Бейнеу аудандық сәулет және қала құрылысы бөлімі" мемлекеттік мекемесіндегі басшылық "Бейнеу аудандық сәулет және қала құрылысы бөлімі" мемлекеттік мекемесіне жүктелген міндеттердің орындалуына және оның функцияларының жүзеге асырылуына дербес жауапты болатын бірінші басшымен жүзеге асырылады.</w:t>
      </w:r>
    </w:p>
    <w:p>
      <w:pPr>
        <w:spacing w:after="0"/>
        <w:ind w:left="0"/>
        <w:jc w:val="both"/>
      </w:pPr>
      <w:r>
        <w:rPr>
          <w:rFonts w:ascii="Times New Roman"/>
          <w:b w:val="false"/>
          <w:i w:val="false"/>
          <w:color w:val="000000"/>
          <w:sz w:val="28"/>
        </w:rPr>
        <w:t>
      20. "Бейнеу аудандық сәулет және қала құрылысы бөлімі" мемлекеттік мекемесінің бірінші басшысын Қазақстан Республикасының заңнамасына сәйкес Бейнеу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21. "Бейнеу аудандық сәулет және қала құрылысы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"Бейнеу аудандық сәулет және қала құрылысы бөлімі" мемлекеттік мекемесі қызметкерлерінің міндеттерін анықтайды;</w:t>
      </w:r>
    </w:p>
    <w:p>
      <w:pPr>
        <w:spacing w:after="0"/>
        <w:ind w:left="0"/>
        <w:jc w:val="both"/>
      </w:pPr>
      <w:r>
        <w:rPr>
          <w:rFonts w:ascii="Times New Roman"/>
          <w:b w:val="false"/>
          <w:i w:val="false"/>
          <w:color w:val="000000"/>
          <w:sz w:val="28"/>
        </w:rPr>
        <w:t>
      2) "Бейнеу аудандық сәулет және қала құрылысы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"Бейнеу аудандық сәулет және қала құрылысы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"Бейнеу аудандық сәулет және қала құрылысы бөлімі"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5) өз құзыретінің шегінде "Бейнеу аудандық сәулет және қала құрылысы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органдарда және өзге де ұйымдарда "Бейнеу аудандық сәулет және қала құрылысы бөлімі" мемлекеттік мекемесінің атынан өкілдік етеді.</w:t>
      </w:r>
    </w:p>
    <w:p>
      <w:pPr>
        <w:spacing w:after="0"/>
        <w:ind w:left="0"/>
        <w:jc w:val="both"/>
      </w:pPr>
      <w:r>
        <w:rPr>
          <w:rFonts w:ascii="Times New Roman"/>
          <w:b w:val="false"/>
          <w:i w:val="false"/>
          <w:color w:val="000000"/>
          <w:sz w:val="28"/>
        </w:rPr>
        <w:t>
      "Бейнеу аудандық сәулет және қала құрылысы бөлімі" мемлекеттік мекемесінің бірінші басшысы "Бейнеу аудандық сәулет және қала құрылысы бөлімі" мемлекеттік мекемесіндегі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"Бейнеу аудандық сәулет және қала құрылысы бөлімі" мемлекеттік мекемесінің бірінші басшысының құзырына Қазақстан Республикасының заңнамасымен өзге де мәселелерді шешу жатқызылуы мүмкін.</w:t>
      </w:r>
    </w:p>
    <w:p>
      <w:pPr>
        <w:spacing w:after="0"/>
        <w:ind w:left="0"/>
        <w:jc w:val="both"/>
      </w:pPr>
      <w:r>
        <w:rPr>
          <w:rFonts w:ascii="Times New Roman"/>
          <w:b w:val="false"/>
          <w:i w:val="false"/>
          <w:color w:val="000000"/>
          <w:sz w:val="28"/>
        </w:rPr>
        <w:t>
      "Бейнеу аудандық сәулет және қала құрылысы бөлімі" мемлекеттік мекемесінің бірінші басшысы болмаған кезеңде оның өкілеттіктері қолданыстағы заңнамаға сәйкес оны алмастыратын тұлғамен орындалады.</w:t>
      </w:r>
    </w:p>
    <w:p>
      <w:pPr>
        <w:spacing w:after="0"/>
        <w:ind w:left="0"/>
        <w:jc w:val="left"/>
      </w:pPr>
      <w:r>
        <w:rPr>
          <w:rFonts w:ascii="Times New Roman"/>
          <w:b/>
          <w:i w:val="false"/>
          <w:color w:val="000000"/>
        </w:rPr>
        <w:t xml:space="preserve"> 4. "Бейнеу аудандық сәулет және қала құрылысы бөлімі" мемлекеттік мекемесінің мүлкі</w:t>
      </w:r>
    </w:p>
    <w:p>
      <w:pPr>
        <w:spacing w:after="0"/>
        <w:ind w:left="0"/>
        <w:jc w:val="both"/>
      </w:pPr>
      <w:r>
        <w:rPr>
          <w:rFonts w:ascii="Times New Roman"/>
          <w:b w:val="false"/>
          <w:i w:val="false"/>
          <w:color w:val="000000"/>
          <w:sz w:val="28"/>
        </w:rPr>
        <w:t>
      22. "Бейнеу аудандық сәулет және қала құрылысы бөлімі" мемлекеттік мекемесінің заңнамамен көрсетілген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"Бейнеу аудандық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23. "Бейнеу аудандық сәулет және қала құрылысы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заңнамамен өзгеше белгіленбесе, "Бейнеу аудандық сәулет және қала құрылысы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both"/>
      </w:pPr>
      <w:r>
        <w:rPr>
          <w:rFonts w:ascii="Times New Roman"/>
          <w:b w:val="false"/>
          <w:i w:val="false"/>
          <w:color w:val="000000"/>
          <w:sz w:val="28"/>
        </w:rPr>
        <w:t>
      25. Ережеге өзгерістер мен толықтырулар енгізу Бейнеу ауданының әкімдігінің қаулысымен жүргізіледі.</w:t>
      </w:r>
    </w:p>
    <w:p>
      <w:pPr>
        <w:spacing w:after="0"/>
        <w:ind w:left="0"/>
        <w:jc w:val="both"/>
      </w:pPr>
      <w:r>
        <w:rPr>
          <w:rFonts w:ascii="Times New Roman"/>
          <w:b w:val="false"/>
          <w:i w:val="false"/>
          <w:color w:val="000000"/>
          <w:sz w:val="28"/>
        </w:rPr>
        <w:t>
      26. Ережеге енгізілген өзгерістер мен толықтырулар Қазақстан Республикасының заңнамасына сәйкес тіркеледі.</w:t>
      </w:r>
    </w:p>
    <w:p>
      <w:pPr>
        <w:spacing w:after="0"/>
        <w:ind w:left="0"/>
        <w:jc w:val="left"/>
      </w:pPr>
      <w:r>
        <w:rPr>
          <w:rFonts w:ascii="Times New Roman"/>
          <w:b/>
          <w:i w:val="false"/>
          <w:color w:val="000000"/>
        </w:rPr>
        <w:t xml:space="preserve"> 6. "Бейнеу аудандық сәулет және қала құрылысы бөлімі" мемлекеттік мекемесін қайта ұйымдастыру және тарату</w:t>
      </w:r>
    </w:p>
    <w:p>
      <w:pPr>
        <w:spacing w:after="0"/>
        <w:ind w:left="0"/>
        <w:jc w:val="both"/>
      </w:pPr>
      <w:r>
        <w:rPr>
          <w:rFonts w:ascii="Times New Roman"/>
          <w:b w:val="false"/>
          <w:i w:val="false"/>
          <w:color w:val="000000"/>
          <w:sz w:val="28"/>
        </w:rPr>
        <w:t>
      27. "Бейнеу аудандық сәулет және қала құрылысы бөлімі" мемлекеттік мекемесін қайта ұйымдастырау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ақпандағы № 8</w:t>
            </w:r>
            <w:r>
              <w:br/>
            </w:r>
            <w:r>
              <w:rPr>
                <w:rFonts w:ascii="Times New Roman"/>
                <w:b w:val="false"/>
                <w:i w:val="false"/>
                <w:color w:val="000000"/>
                <w:sz w:val="20"/>
              </w:rPr>
              <w:t>Бейнеу ауданының әкімдігінің</w:t>
            </w:r>
            <w:r>
              <w:br/>
            </w:r>
            <w:r>
              <w:rPr>
                <w:rFonts w:ascii="Times New Roman"/>
                <w:b w:val="false"/>
                <w:i w:val="false"/>
                <w:color w:val="000000"/>
                <w:sz w:val="20"/>
              </w:rPr>
              <w:t>қаулысына 5-қосымша</w:t>
            </w:r>
          </w:p>
        </w:tc>
      </w:tr>
    </w:tbl>
    <w:p>
      <w:pPr>
        <w:spacing w:after="0"/>
        <w:ind w:left="0"/>
        <w:jc w:val="left"/>
      </w:pPr>
      <w:r>
        <w:rPr>
          <w:rFonts w:ascii="Times New Roman"/>
          <w:b/>
          <w:i w:val="false"/>
          <w:color w:val="000000"/>
        </w:rPr>
        <w:t xml:space="preserve"> "Бейнеу аудандық ішкі саясат және тілдерді дамыту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"Бейнеу аудандық ішкі саясат және тілдерді дамыту бөлімі" мемлекеттік мекемесі ішкі саясат, мемлекеттік жастар саясаты, тілдерді дамыту, діни қызмет, қоғамдық бірлестіктердің, саяси партиялардың және бұқаралық ақпарат құралдарының жұмыстарын үйлестіру, мемлекеттік рәміздерді насихаттау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"Бейнеу аудандық ішкі саясат және тілдерді дамыту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"Бейнеу аудандық ішкі саясат және тілдерді дамыту бөлімі" мемлекеттік мекемесі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"Бейнеу аудандық ішкі саясат және тілдерді дамыту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5. "Бейнеу аудандық ішкі саясат және тілдерді дамыту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"Бейнеу аудандық ішкі саясат және тілдерді дамыту бөлімі" мемлекеттік мекемесі өз құзыретінің мәселелері бойынша заңнамада белгіленген тәртіппен "Бейнеу аудандық ішкі саясат және тілдерді дамыту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7. "Бейнеу аудандық ішкі саясат және тілдерді дамыту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8. Заңды тұлғаның орналасқан жері: 130100, Қазақстан Республикасы, Маңғыстау облысы, Бейнеу ауданы, Бейнеу селосы, Д.Тәжіұлы көшесі, аудандық әкімдік ғимараты.</w:t>
      </w:r>
    </w:p>
    <w:p>
      <w:pPr>
        <w:spacing w:after="0"/>
        <w:ind w:left="0"/>
        <w:jc w:val="both"/>
      </w:pPr>
      <w:r>
        <w:rPr>
          <w:rFonts w:ascii="Times New Roman"/>
          <w:b w:val="false"/>
          <w:i w:val="false"/>
          <w:color w:val="000000"/>
          <w:sz w:val="28"/>
        </w:rPr>
        <w:t>
      9. Мемлекеттік органның толық атауы – "Бейнеу аудандық ішкі саясат және тілдерді дамыту бөлімі" мемлекеттік мекемесі.</w:t>
      </w:r>
    </w:p>
    <w:p>
      <w:pPr>
        <w:spacing w:after="0"/>
        <w:ind w:left="0"/>
        <w:jc w:val="both"/>
      </w:pPr>
      <w:r>
        <w:rPr>
          <w:rFonts w:ascii="Times New Roman"/>
          <w:b w:val="false"/>
          <w:i w:val="false"/>
          <w:color w:val="000000"/>
          <w:sz w:val="28"/>
        </w:rPr>
        <w:t>
      10. "Бейнеу аудандық ішкі саясат және тілдерді дамыту бөлімі" мемлекеттік мекемесінің құрылтайшысы Бейнеу ауданының әкімдігі болып табылады.</w:t>
      </w:r>
    </w:p>
    <w:p>
      <w:pPr>
        <w:spacing w:after="0"/>
        <w:ind w:left="0"/>
        <w:jc w:val="both"/>
      </w:pPr>
      <w:r>
        <w:rPr>
          <w:rFonts w:ascii="Times New Roman"/>
          <w:b w:val="false"/>
          <w:i w:val="false"/>
          <w:color w:val="000000"/>
          <w:sz w:val="28"/>
        </w:rPr>
        <w:t>
      11. Осы Ереже "Бейнеу аудандық ішкі саясат және тілдерді дамыту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"Бейнеу аудандық ішкі саясат және тілдерді дамыту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"Бейнеу аудандық ішкі саясат және тілдерді дамыту бөлімі" мемлекеттік мекемесіне кәсіпкерлік субъектілерімен "Бейнеу аудандық ішкі саясат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"Бейнеу аудандық ішкі саясат және тілдерді дамыту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"Бейнеу аудандық ішкі саясат және тілдерді дамыту бөлімі" мемлекеттік мекемесінің жұмыс режимі "Бейнеу аудандық ішкі саясат және тілдерді дамыту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"Бейнеу аудандық ішкі саясат және тілдерді дамыту бөлімі" мемлекеттік мекемесінің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15. "Бейнеу аудандық ішкі саясат және тілдерді дамыту бөлімі" мемлекеттік мекемесінің миссиясы:</w:t>
      </w:r>
    </w:p>
    <w:p>
      <w:pPr>
        <w:spacing w:after="0"/>
        <w:ind w:left="0"/>
        <w:jc w:val="both"/>
      </w:pPr>
      <w:r>
        <w:rPr>
          <w:rFonts w:ascii="Times New Roman"/>
          <w:b w:val="false"/>
          <w:i w:val="false"/>
          <w:color w:val="000000"/>
          <w:sz w:val="28"/>
        </w:rPr>
        <w:t>
      Аудан аумағында ішкі саясат, мемлекеттік жастар саясаты, тілдерді дамыту, діни қызмет, қоғамдық бірлестіктердің, саяси партиялардың және бұқаралық ақпарат құралдарының жұмыстарын үйлестіру, мемлекеттік рәміздерді насихаттау салаларындағы мемлекеттік саясатты жүзеге асыру.</w:t>
      </w:r>
    </w:p>
    <w:p>
      <w:pPr>
        <w:spacing w:after="0"/>
        <w:ind w:left="0"/>
        <w:jc w:val="both"/>
      </w:pPr>
      <w:r>
        <w:rPr>
          <w:rFonts w:ascii="Times New Roman"/>
          <w:b w:val="false"/>
          <w:i w:val="false"/>
          <w:color w:val="000000"/>
          <w:sz w:val="28"/>
        </w:rPr>
        <w:t>
      16. "Бейнеу аудандық ішкі саясат және тілдерді дамыту бөлімі" мемлекеттік мекемесінің негізгі міндеттері:</w:t>
      </w:r>
    </w:p>
    <w:p>
      <w:pPr>
        <w:spacing w:after="0"/>
        <w:ind w:left="0"/>
        <w:jc w:val="both"/>
      </w:pPr>
      <w:r>
        <w:rPr>
          <w:rFonts w:ascii="Times New Roman"/>
          <w:b w:val="false"/>
          <w:i w:val="false"/>
          <w:color w:val="000000"/>
          <w:sz w:val="28"/>
        </w:rPr>
        <w:t>
      1)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жәрдемдесу;</w:t>
      </w:r>
    </w:p>
    <w:p>
      <w:pPr>
        <w:spacing w:after="0"/>
        <w:ind w:left="0"/>
        <w:jc w:val="both"/>
      </w:pPr>
      <w:r>
        <w:rPr>
          <w:rFonts w:ascii="Times New Roman"/>
          <w:b w:val="false"/>
          <w:i w:val="false"/>
          <w:color w:val="000000"/>
          <w:sz w:val="28"/>
        </w:rPr>
        <w:t>
      2) жастардың құқықтары мен заңды мүдделерін қорғау;</w:t>
      </w:r>
    </w:p>
    <w:p>
      <w:pPr>
        <w:spacing w:after="0"/>
        <w:ind w:left="0"/>
        <w:jc w:val="both"/>
      </w:pPr>
      <w:r>
        <w:rPr>
          <w:rFonts w:ascii="Times New Roman"/>
          <w:b w:val="false"/>
          <w:i w:val="false"/>
          <w:color w:val="000000"/>
          <w:sz w:val="28"/>
        </w:rPr>
        <w:t>
      3) жастарға көмек беру және әлеуметтік қызметтер көрсету;</w:t>
      </w:r>
    </w:p>
    <w:p>
      <w:pPr>
        <w:spacing w:after="0"/>
        <w:ind w:left="0"/>
        <w:jc w:val="both"/>
      </w:pPr>
      <w:r>
        <w:rPr>
          <w:rFonts w:ascii="Times New Roman"/>
          <w:b w:val="false"/>
          <w:i w:val="false"/>
          <w:color w:val="000000"/>
          <w:sz w:val="28"/>
        </w:rPr>
        <w:t>
      4) жастардың әлеуметтiк маңызды бастамаларын iске асыру;</w:t>
      </w:r>
    </w:p>
    <w:p>
      <w:pPr>
        <w:spacing w:after="0"/>
        <w:ind w:left="0"/>
        <w:jc w:val="both"/>
      </w:pPr>
      <w:r>
        <w:rPr>
          <w:rFonts w:ascii="Times New Roman"/>
          <w:b w:val="false"/>
          <w:i w:val="false"/>
          <w:color w:val="000000"/>
          <w:sz w:val="28"/>
        </w:rPr>
        <w:t>
      5) бұқаралық ақпарат құралдары арқылы мемлекеттік ақпараттық саясатты іске асыру;</w:t>
      </w:r>
    </w:p>
    <w:p>
      <w:pPr>
        <w:spacing w:after="0"/>
        <w:ind w:left="0"/>
        <w:jc w:val="both"/>
      </w:pPr>
      <w:r>
        <w:rPr>
          <w:rFonts w:ascii="Times New Roman"/>
          <w:b w:val="false"/>
          <w:i w:val="false"/>
          <w:color w:val="000000"/>
          <w:sz w:val="28"/>
        </w:rPr>
        <w:t>
      6) саяси партиялардың құқықтары мен заңды мүдделерiнiң сақталуын қамтамасыз ету;</w:t>
      </w:r>
    </w:p>
    <w:p>
      <w:pPr>
        <w:spacing w:after="0"/>
        <w:ind w:left="0"/>
        <w:jc w:val="both"/>
      </w:pPr>
      <w:r>
        <w:rPr>
          <w:rFonts w:ascii="Times New Roman"/>
          <w:b w:val="false"/>
          <w:i w:val="false"/>
          <w:color w:val="000000"/>
          <w:sz w:val="28"/>
        </w:rPr>
        <w:t>
      7) аудан аумағында Қазақстан Республикасы мемлекеттік рәміздерінің пайдаланылуын (тігілуін, орналастырылуын) бақылауды жүзеге асыру;</w:t>
      </w:r>
    </w:p>
    <w:p>
      <w:pPr>
        <w:spacing w:after="0"/>
        <w:ind w:left="0"/>
        <w:jc w:val="both"/>
      </w:pPr>
      <w:r>
        <w:rPr>
          <w:rFonts w:ascii="Times New Roman"/>
          <w:b w:val="false"/>
          <w:i w:val="false"/>
          <w:color w:val="000000"/>
          <w:sz w:val="28"/>
        </w:rPr>
        <w:t>
      8) Қазақстан Республикасында мемлекеттiк тiлдi барынша дамыту, оның халықаралық беделiн нығайту;</w:t>
      </w:r>
    </w:p>
    <w:p>
      <w:pPr>
        <w:spacing w:after="0"/>
        <w:ind w:left="0"/>
        <w:jc w:val="both"/>
      </w:pPr>
      <w:r>
        <w:rPr>
          <w:rFonts w:ascii="Times New Roman"/>
          <w:b w:val="false"/>
          <w:i w:val="false"/>
          <w:color w:val="000000"/>
          <w:sz w:val="28"/>
        </w:rPr>
        <w:t>
      9)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w:t>
      </w:r>
    </w:p>
    <w:p>
      <w:pPr>
        <w:spacing w:after="0"/>
        <w:ind w:left="0"/>
        <w:jc w:val="both"/>
      </w:pPr>
      <w:r>
        <w:rPr>
          <w:rFonts w:ascii="Times New Roman"/>
          <w:b w:val="false"/>
          <w:i w:val="false"/>
          <w:color w:val="000000"/>
          <w:sz w:val="28"/>
        </w:rPr>
        <w:t>
      17. "Бейнеу аудандық ішкі саясат және тілдерді дамыту бөлімі" мемлекеттік мекемесінің функциялары:</w:t>
      </w:r>
    </w:p>
    <w:p>
      <w:pPr>
        <w:spacing w:after="0"/>
        <w:ind w:left="0"/>
        <w:jc w:val="both"/>
      </w:pPr>
      <w:r>
        <w:rPr>
          <w:rFonts w:ascii="Times New Roman"/>
          <w:b w:val="false"/>
          <w:i w:val="false"/>
          <w:color w:val="000000"/>
          <w:sz w:val="28"/>
        </w:rPr>
        <w:t>
      1) қоғамның демократиялық институттарын нығайтуға қатысу, Қазақстанның Стратегиялық дамуының негізгі басымдылықтарын, Қазақстан халқына мемлекет Басшысының жыл сайынғы Жолдауларын түсіндіру;</w:t>
      </w:r>
    </w:p>
    <w:p>
      <w:pPr>
        <w:spacing w:after="0"/>
        <w:ind w:left="0"/>
        <w:jc w:val="both"/>
      </w:pPr>
      <w:r>
        <w:rPr>
          <w:rFonts w:ascii="Times New Roman"/>
          <w:b w:val="false"/>
          <w:i w:val="false"/>
          <w:color w:val="000000"/>
          <w:sz w:val="28"/>
        </w:rPr>
        <w:t>
      2) аудан аумағында діни, үкіметтік емес, жастар ұйымдарына қатысты мемлекеттік саясатты жүйелі жүргізу;</w:t>
      </w:r>
    </w:p>
    <w:p>
      <w:pPr>
        <w:spacing w:after="0"/>
        <w:ind w:left="0"/>
        <w:jc w:val="both"/>
      </w:pPr>
      <w:r>
        <w:rPr>
          <w:rFonts w:ascii="Times New Roman"/>
          <w:b w:val="false"/>
          <w:i w:val="false"/>
          <w:color w:val="000000"/>
          <w:sz w:val="28"/>
        </w:rPr>
        <w:t>
      3) олардың меншік нысанына қарамастан кәсіпорындарда және ұйымдарда Қазақстан Республикасының тілдер туралы заңнамасының орындалуына бақылау мен тексеруді жүзеге асыру, Қазақстан Республикасының тілдер туралы заңнамасын бұзу фактілері анықталған жағдайда, оларды жою туралы ұсынымдар беру;</w:t>
      </w:r>
    </w:p>
    <w:p>
      <w:pPr>
        <w:spacing w:after="0"/>
        <w:ind w:left="0"/>
        <w:jc w:val="both"/>
      </w:pPr>
      <w:r>
        <w:rPr>
          <w:rFonts w:ascii="Times New Roman"/>
          <w:b w:val="false"/>
          <w:i w:val="false"/>
          <w:color w:val="000000"/>
          <w:sz w:val="28"/>
        </w:rPr>
        <w:t>
      4) "Бейнеу аудандық ішкі саясат және тілдерді дамыту бөлімі" мемлекеттік мекемесінің құзыретіне жататын мәселелер бойынша әдістемелік, ақпараттық талдау материалдарын әзірлеу және оларды іске асыру шараларын қабылдау;</w:t>
      </w:r>
    </w:p>
    <w:p>
      <w:pPr>
        <w:spacing w:after="0"/>
        <w:ind w:left="0"/>
        <w:jc w:val="both"/>
      </w:pPr>
      <w:r>
        <w:rPr>
          <w:rFonts w:ascii="Times New Roman"/>
          <w:b w:val="false"/>
          <w:i w:val="false"/>
          <w:color w:val="000000"/>
          <w:sz w:val="28"/>
        </w:rPr>
        <w:t>
      5) көрнекі насихат құралдары мазмұнының Қазақстан Республикасының саяси бағытына және қолданыстағы заңнамаларға сәйкестігін бақылауды жүзеге асыру;</w:t>
      </w:r>
    </w:p>
    <w:p>
      <w:pPr>
        <w:spacing w:after="0"/>
        <w:ind w:left="0"/>
        <w:jc w:val="both"/>
      </w:pPr>
      <w:r>
        <w:rPr>
          <w:rFonts w:ascii="Times New Roman"/>
          <w:b w:val="false"/>
          <w:i w:val="false"/>
          <w:color w:val="000000"/>
          <w:sz w:val="28"/>
        </w:rPr>
        <w:t>
      6) ауданда болып жатқан қоғамдық процестерді жан-жақты зерттеу, талдау және реттеу, әлеуметтік зерттеулер, қоғамдық пікір сауалнамаларын жүргізу, әлеуметтік шиеленіс ошақтарын анықтау, республика, облыс, аудан өмірінің маңызды мәселелері жөнінде қоғамдық пікірді қалыптастыру;</w:t>
      </w:r>
    </w:p>
    <w:p>
      <w:pPr>
        <w:spacing w:after="0"/>
        <w:ind w:left="0"/>
        <w:jc w:val="both"/>
      </w:pPr>
      <w:r>
        <w:rPr>
          <w:rFonts w:ascii="Times New Roman"/>
          <w:b w:val="false"/>
          <w:i w:val="false"/>
          <w:color w:val="000000"/>
          <w:sz w:val="28"/>
        </w:rPr>
        <w:t>
      7) өз құзыретi шегiнде:</w:t>
      </w:r>
    </w:p>
    <w:p>
      <w:pPr>
        <w:spacing w:after="0"/>
        <w:ind w:left="0"/>
        <w:jc w:val="both"/>
      </w:pPr>
      <w:r>
        <w:rPr>
          <w:rFonts w:ascii="Times New Roman"/>
          <w:b w:val="false"/>
          <w:i w:val="false"/>
          <w:color w:val="000000"/>
          <w:sz w:val="28"/>
        </w:rPr>
        <w:t>
      ішкі саясат, мемлекеттік жастар саясаты, тілдерді дамыту, діни қызмет, қоғамдық бірлестіктердің, саяси партиялардың және бұқаралық ақпарат құралдарының жұмыстарын үйлестіру, мемлекеттік рәміздерді насихаттау салаларындағы саясатты іске асыру жөнiндегі консультациялық-кеңесшi органдарының қызметiн қамтамасыз ету;</w:t>
      </w:r>
    </w:p>
    <w:p>
      <w:pPr>
        <w:spacing w:after="0"/>
        <w:ind w:left="0"/>
        <w:jc w:val="both"/>
      </w:pPr>
      <w:r>
        <w:rPr>
          <w:rFonts w:ascii="Times New Roman"/>
          <w:b w:val="false"/>
          <w:i w:val="false"/>
          <w:color w:val="000000"/>
          <w:sz w:val="28"/>
        </w:rPr>
        <w:t>
      жастар бірлестіктерінің дамуына жәрдемдесу және олардың қызметтерін үйлестіру;</w:t>
      </w:r>
    </w:p>
    <w:p>
      <w:pPr>
        <w:spacing w:after="0"/>
        <w:ind w:left="0"/>
        <w:jc w:val="both"/>
      </w:pPr>
      <w:r>
        <w:rPr>
          <w:rFonts w:ascii="Times New Roman"/>
          <w:b w:val="false"/>
          <w:i w:val="false"/>
          <w:color w:val="000000"/>
          <w:sz w:val="28"/>
        </w:rPr>
        <w:t>
      8) қоғамдық-саяси, діни, жастар, үкіметтік емес бірлестіктердің ақпараттық деректер базасын қалыптастыру бойынша жұмысты жүзеге асыру;</w:t>
      </w:r>
    </w:p>
    <w:p>
      <w:pPr>
        <w:spacing w:after="0"/>
        <w:ind w:left="0"/>
        <w:jc w:val="both"/>
      </w:pPr>
      <w:r>
        <w:rPr>
          <w:rFonts w:ascii="Times New Roman"/>
          <w:b w:val="false"/>
          <w:i w:val="false"/>
          <w:color w:val="000000"/>
          <w:sz w:val="28"/>
        </w:rPr>
        <w:t>
      9) саяси партиялармен, ұлттық-мәдени бірлестіктермен, құқық қорғаушы, діни және басқа да қоғамдық ұйымдармен байланысты жүзеге асыру;</w:t>
      </w:r>
    </w:p>
    <w:p>
      <w:pPr>
        <w:spacing w:after="0"/>
        <w:ind w:left="0"/>
        <w:jc w:val="both"/>
      </w:pPr>
      <w:r>
        <w:rPr>
          <w:rFonts w:ascii="Times New Roman"/>
          <w:b w:val="false"/>
          <w:i w:val="false"/>
          <w:color w:val="000000"/>
          <w:sz w:val="28"/>
        </w:rPr>
        <w:t>
      10) дін мәселелері бойынша түсіндіру жұмыстары мен ақпараттық-насихаттық iс-шараларды жүзеге асыру;</w:t>
      </w:r>
    </w:p>
    <w:p>
      <w:pPr>
        <w:spacing w:after="0"/>
        <w:ind w:left="0"/>
        <w:jc w:val="both"/>
      </w:pPr>
      <w:r>
        <w:rPr>
          <w:rFonts w:ascii="Times New Roman"/>
          <w:b w:val="false"/>
          <w:i w:val="false"/>
          <w:color w:val="000000"/>
          <w:sz w:val="28"/>
        </w:rPr>
        <w:t>
      11) тұрғындар арасында Қазақстан Республикасының мемлекеттік рәміздеріне құрметпен қарауды қалыптастыру бойынша жұмыстарды жүзеге асыру, мемлекеттік рәміздерді қолдану мен насихаттау мәселелері бойынша ұсыныстар мен нұсқаулықтар әзірлеу;</w:t>
      </w:r>
    </w:p>
    <w:p>
      <w:pPr>
        <w:spacing w:after="0"/>
        <w:ind w:left="0"/>
        <w:jc w:val="both"/>
      </w:pPr>
      <w:r>
        <w:rPr>
          <w:rFonts w:ascii="Times New Roman"/>
          <w:b w:val="false"/>
          <w:i w:val="false"/>
          <w:color w:val="000000"/>
          <w:sz w:val="28"/>
        </w:rPr>
        <w:t>
      12) отбасылық-демографиялық мәселелер бойынша жұмыстар жүргізу;</w:t>
      </w:r>
    </w:p>
    <w:p>
      <w:pPr>
        <w:spacing w:after="0"/>
        <w:ind w:left="0"/>
        <w:jc w:val="both"/>
      </w:pPr>
      <w:r>
        <w:rPr>
          <w:rFonts w:ascii="Times New Roman"/>
          <w:b w:val="false"/>
          <w:i w:val="false"/>
          <w:color w:val="000000"/>
          <w:sz w:val="28"/>
        </w:rPr>
        <w:t>
      13) жергілікті мемлекеттік басқару мүддесінде Қазақстан Республикасының заңнамасымен "Бейнеу аудандық ішкі саясат және тілдерді дамыту бөлімі" мемлекеттік мекемесіне жүктелген өзге де функцияларды жүзеге асыру.</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"Бейнеу аудандық ішкі саясат және тілдерді дамыту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көзделген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заңдарына қайшы келмейтін өзге де құқықтарды жүзеге асыруға.</w:t>
      </w:r>
    </w:p>
    <w:p>
      <w:pPr>
        <w:spacing w:after="0"/>
        <w:ind w:left="0"/>
        <w:jc w:val="both"/>
      </w:pPr>
      <w:r>
        <w:rPr>
          <w:rFonts w:ascii="Times New Roman"/>
          <w:b w:val="false"/>
          <w:i w:val="false"/>
          <w:color w:val="000000"/>
          <w:sz w:val="28"/>
        </w:rPr>
        <w:t>
      "Бейнеу аудандық ішкі саясат және тілдерді дамыту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p>
      <w:pPr>
        <w:spacing w:after="0"/>
        <w:ind w:left="0"/>
        <w:jc w:val="left"/>
      </w:pPr>
      <w:r>
        <w:rPr>
          <w:rFonts w:ascii="Times New Roman"/>
          <w:b/>
          <w:i w:val="false"/>
          <w:color w:val="000000"/>
        </w:rPr>
        <w:t xml:space="preserve"> 3. "Бейнеу аудандық ішкі саясат және тілдерді дамыту бөлімі" мемлекеттік мекемесінің қызметін ұйымдастыру</w:t>
      </w:r>
    </w:p>
    <w:p>
      <w:pPr>
        <w:spacing w:after="0"/>
        <w:ind w:left="0"/>
        <w:jc w:val="both"/>
      </w:pPr>
      <w:r>
        <w:rPr>
          <w:rFonts w:ascii="Times New Roman"/>
          <w:b w:val="false"/>
          <w:i w:val="false"/>
          <w:color w:val="000000"/>
          <w:sz w:val="28"/>
        </w:rPr>
        <w:t>
      19. "Бейнеу аудандық ішкі саясат және тілдерді дамыту бөлімі" мемлекеттік мекемесіндегі басшылық "Бейнеу аудандық ішкі саясат және тілдерді дамыту бөлімі" мемлекеттік мекемесіне жүктелген мiндеттердiң орындалуына және оның функцияларын жүзеге асыруға дербес жауапты болатын бірінші басшымен жүзеге асырылады.</w:t>
      </w:r>
    </w:p>
    <w:p>
      <w:pPr>
        <w:spacing w:after="0"/>
        <w:ind w:left="0"/>
        <w:jc w:val="both"/>
      </w:pPr>
      <w:r>
        <w:rPr>
          <w:rFonts w:ascii="Times New Roman"/>
          <w:b w:val="false"/>
          <w:i w:val="false"/>
          <w:color w:val="000000"/>
          <w:sz w:val="28"/>
        </w:rPr>
        <w:t>
      20. "Бейнеу аудандық ішкі саясат және тілдерді дамыту бөлімі" мемлекеттік мекемесінің бірінші басшысын Қазақстан Республикасының заңнамасына сәйкес Бейнеу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21. "Бейнеу аудандық ішкі саясат және тілдерді дамыту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1) "Бейнеу аудандық ішкі саясат және тілдерді дамыту бөлімі" мемлекеттік мекемесінің қызметкерлерінің міндеттерін анықтайды;</w:t>
      </w:r>
    </w:p>
    <w:p>
      <w:pPr>
        <w:spacing w:after="0"/>
        <w:ind w:left="0"/>
        <w:jc w:val="both"/>
      </w:pPr>
      <w:r>
        <w:rPr>
          <w:rFonts w:ascii="Times New Roman"/>
          <w:b w:val="false"/>
          <w:i w:val="false"/>
          <w:color w:val="000000"/>
          <w:sz w:val="28"/>
        </w:rPr>
        <w:t>
      2) "Бейнеу аудандық ішкі саясат және тілдерді дамыту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"Бейнеу аудандық ішкі саясат және тілдерді дамыту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"Бейнеу аудандық ішкі саясат және тілдерді дамыту бөлімі"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5) өз құзыретінің шегінде "Бейнеу аудандық ішкі саясат және тілдерді дамыту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органдармен, ұйымдармен және азаматтармен өзара қарым-қатынастарда "Бейнеу аудандық ішкі саясат және тілдерді дамыту бөлімі" мемлекеттік мекемесінің мүдделерін білдіреді.</w:t>
      </w:r>
    </w:p>
    <w:p>
      <w:pPr>
        <w:spacing w:after="0"/>
        <w:ind w:left="0"/>
        <w:jc w:val="both"/>
      </w:pPr>
      <w:r>
        <w:rPr>
          <w:rFonts w:ascii="Times New Roman"/>
          <w:b w:val="false"/>
          <w:i w:val="false"/>
          <w:color w:val="000000"/>
          <w:sz w:val="28"/>
        </w:rPr>
        <w:t>
      "Бейнеу аудандық ішкі саясат және тілдерді дамыту бөлімі" мемлекеттік мекемесінің бірінші басшысы "Бейнеу аудандық ішкі саясат және тілдерді дамыту бөлімі" мемлекеттік мекемесінде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"Бейнеу аудандық ішкі саясат және тілдерді дамыту бөлімі" мемлекеттік мекемесінің бірінші басшысының құзырына Қазақстан Республикасының заңнамасымен өзге де мәселелердi шешу жатқызылуы мүмкiн.</w:t>
      </w:r>
    </w:p>
    <w:p>
      <w:pPr>
        <w:spacing w:after="0"/>
        <w:ind w:left="0"/>
        <w:jc w:val="both"/>
      </w:pPr>
      <w:r>
        <w:rPr>
          <w:rFonts w:ascii="Times New Roman"/>
          <w:b w:val="false"/>
          <w:i w:val="false"/>
          <w:color w:val="000000"/>
          <w:sz w:val="28"/>
        </w:rPr>
        <w:t>
      "Бейнеу аудандық ішкі саясат және тілдерді дамыту бөлімі" мемлекеттік мекемесінің бірінші басшысы болмаған кезеңде оның өкілеттіктері қолданыстағы заңнамаға сәйкес оны алмастыратын тұлғамен орындалады.</w:t>
      </w:r>
    </w:p>
    <w:p>
      <w:pPr>
        <w:spacing w:after="0"/>
        <w:ind w:left="0"/>
        <w:jc w:val="left"/>
      </w:pPr>
      <w:r>
        <w:rPr>
          <w:rFonts w:ascii="Times New Roman"/>
          <w:b/>
          <w:i w:val="false"/>
          <w:color w:val="000000"/>
        </w:rPr>
        <w:t xml:space="preserve"> 4. "Бейнеу аудандық ішкі саясат және тілдерді дамыту бөлімі" мемлекеттік мекемесінің мүлкi</w:t>
      </w:r>
    </w:p>
    <w:p>
      <w:pPr>
        <w:spacing w:after="0"/>
        <w:ind w:left="0"/>
        <w:jc w:val="both"/>
      </w:pPr>
      <w:r>
        <w:rPr>
          <w:rFonts w:ascii="Times New Roman"/>
          <w:b w:val="false"/>
          <w:i w:val="false"/>
          <w:color w:val="000000"/>
          <w:sz w:val="28"/>
        </w:rPr>
        <w:t>
      22. "Бейнеу аудандық ішкі саясат және тілдерді дамыту бөлімі" мемлекеттік мекемесінің заңнамамен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"Бейнеу аудандық ішкі саясат және тілдерді дамыту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p>
      <w:pPr>
        <w:spacing w:after="0"/>
        <w:ind w:left="0"/>
        <w:jc w:val="both"/>
      </w:pPr>
      <w:r>
        <w:rPr>
          <w:rFonts w:ascii="Times New Roman"/>
          <w:b w:val="false"/>
          <w:i w:val="false"/>
          <w:color w:val="000000"/>
          <w:sz w:val="28"/>
        </w:rPr>
        <w:t>
      23. "Бейнеу аудандық ішкі саясат және тілдерді дамыту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заңнамамен өзгеше белгіленбесе, "Бейнеу аудандық ішкі саясат және тілдерді дамыту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both"/>
      </w:pPr>
      <w:r>
        <w:rPr>
          <w:rFonts w:ascii="Times New Roman"/>
          <w:b w:val="false"/>
          <w:i w:val="false"/>
          <w:color w:val="000000"/>
          <w:sz w:val="28"/>
        </w:rPr>
        <w:t>
      25. Ережеге өзгерістер мен толықтырулар енгізу Бейнеу ауданының әкімдігінің қаулысымен жүргізіледі.</w:t>
      </w:r>
    </w:p>
    <w:p>
      <w:pPr>
        <w:spacing w:after="0"/>
        <w:ind w:left="0"/>
        <w:jc w:val="both"/>
      </w:pPr>
      <w:r>
        <w:rPr>
          <w:rFonts w:ascii="Times New Roman"/>
          <w:b w:val="false"/>
          <w:i w:val="false"/>
          <w:color w:val="000000"/>
          <w:sz w:val="28"/>
        </w:rPr>
        <w:t xml:space="preserve">
      26. Ережеге енгізілген өзгерістер мен толықтырулар Қазақстан Республикасының заңнамасына сәйкес тіркеледі. </w:t>
      </w:r>
    </w:p>
    <w:p>
      <w:pPr>
        <w:spacing w:after="0"/>
        <w:ind w:left="0"/>
        <w:jc w:val="left"/>
      </w:pPr>
      <w:r>
        <w:rPr>
          <w:rFonts w:ascii="Times New Roman"/>
          <w:b/>
          <w:i w:val="false"/>
          <w:color w:val="000000"/>
        </w:rPr>
        <w:t xml:space="preserve"> 6. "Бейнеу аудандық ішкі саясат және тілдерді дамыту бөлімі" мемлекеттік мекемесін қайта ұйымдастыру және тарату</w:t>
      </w:r>
    </w:p>
    <w:p>
      <w:pPr>
        <w:spacing w:after="0"/>
        <w:ind w:left="0"/>
        <w:jc w:val="both"/>
      </w:pPr>
      <w:r>
        <w:rPr>
          <w:rFonts w:ascii="Times New Roman"/>
          <w:b w:val="false"/>
          <w:i w:val="false"/>
          <w:color w:val="000000"/>
          <w:sz w:val="28"/>
        </w:rPr>
        <w:t>
      27. "Бейнеу аудандық ішкі саясат және тілдерді дамыту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