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33ea" w14:textId="c6e3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2013 жылғы 28 тамыздағы № 17/113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жұмсалатын шығынды өтеу ұшін әлеуметтік көмек тағайындау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Бейнеу аудандық мәслихатының 2015 жылғы 16 ақпандағы № 30/214 шешімі. Маңғыстау облысы Әділет департаментінде 2015 жылғы 11 наурызда № 2631 болып тіркелді. Күші жойылды-Маңғыстау облысы Бейнеу аудандық мәслихатының 2020 жылғы 2 желтоқсандағы № 56/453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02.12.2020 </w:t>
      </w:r>
      <w:r>
        <w:rPr>
          <w:rFonts w:ascii="Times New Roman"/>
          <w:b w:val="false"/>
          <w:i w:val="false"/>
          <w:color w:val="ff0000"/>
          <w:sz w:val="28"/>
        </w:rPr>
        <w:t>№ 56/453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2005 жылғы 8 шілдедегі Қазақстан Республикасының Заңдарына, "2015-2017 жылдарға арналған облыстық бюджет туралы" 2014 жылғы 11 желтоқсандағы </w:t>
      </w:r>
      <w:r>
        <w:rPr>
          <w:rFonts w:ascii="Times New Roman"/>
          <w:b w:val="false"/>
          <w:i w:val="false"/>
          <w:color w:val="000000"/>
          <w:sz w:val="28"/>
        </w:rPr>
        <w:t>№ 21/304</w:t>
      </w:r>
      <w:r>
        <w:rPr>
          <w:rFonts w:ascii="Times New Roman"/>
          <w:b w:val="false"/>
          <w:i w:val="false"/>
          <w:color w:val="000000"/>
          <w:sz w:val="28"/>
        </w:rPr>
        <w:t xml:space="preserve"> Маңғыстау облыстық мәслихатының шешіміне (нормативтік құқықтық актілерді мемлекеттік тіркеу Тізілімінде № 2567 болып тіркелген) сәйкес, Бейнеу аудандық мәслихаты </w:t>
      </w:r>
      <w:r>
        <w:rPr>
          <w:rFonts w:ascii="Times New Roman"/>
          <w:b/>
          <w:i w:val="false"/>
          <w:color w:val="000000"/>
          <w:sz w:val="28"/>
        </w:rPr>
        <w:t>ШЕШІМ ҚАБЫЛДАДЫ:</w:t>
      </w:r>
    </w:p>
    <w:bookmarkStart w:name="z1" w:id="0"/>
    <w:p>
      <w:pPr>
        <w:spacing w:after="0"/>
        <w:ind w:left="0"/>
        <w:jc w:val="both"/>
      </w:pPr>
      <w:r>
        <w:rPr>
          <w:rFonts w:ascii="Times New Roman"/>
          <w:b w:val="false"/>
          <w:i w:val="false"/>
          <w:color w:val="000000"/>
          <w:sz w:val="28"/>
        </w:rPr>
        <w:t xml:space="preserve">
      1. Бейнеу аудандық мәслихатының 2013 жылғы 28 тамыздағы </w:t>
      </w:r>
      <w:r>
        <w:rPr>
          <w:rFonts w:ascii="Times New Roman"/>
          <w:b w:val="false"/>
          <w:i w:val="false"/>
          <w:color w:val="000000"/>
          <w:sz w:val="28"/>
        </w:rPr>
        <w:t>№ 17/113</w:t>
      </w:r>
      <w:r>
        <w:rPr>
          <w:rFonts w:ascii="Times New Roman"/>
          <w:b w:val="false"/>
          <w:i w:val="false"/>
          <w:color w:val="000000"/>
          <w:sz w:val="28"/>
        </w:rPr>
        <w:t xml:space="preserve">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жұмсалатын шығынды өтеу үшін әлеуметтік көмек тағайындау туралы" шешіміне (нормативтік құқықтық актілерді мемлекеттік тіркеу Тізілімде № 2298 болып тіркелген, 2013 жылғы 4 қазандағы № 40 "Рауан" газетінде жарияланған) келесідей өзгерістер енгізілсін:</w:t>
      </w:r>
    </w:p>
    <w:bookmarkEnd w:id="0"/>
    <w:bookmarkStart w:name="z2" w:id="1"/>
    <w:p>
      <w:pPr>
        <w:spacing w:after="0"/>
        <w:ind w:left="0"/>
        <w:jc w:val="both"/>
      </w:pPr>
      <w:r>
        <w:rPr>
          <w:rFonts w:ascii="Times New Roman"/>
          <w:b w:val="false"/>
          <w:i w:val="false"/>
          <w:color w:val="000000"/>
          <w:sz w:val="28"/>
        </w:rPr>
        <w:t>
      шешімнің тақырыбы мынадай редакцияда жазылсын:</w:t>
      </w:r>
    </w:p>
    <w:bookmarkEnd w:id="1"/>
    <w:p>
      <w:pPr>
        <w:spacing w:after="0"/>
        <w:ind w:left="0"/>
        <w:jc w:val="both"/>
      </w:pPr>
      <w:r>
        <w:rPr>
          <w:rFonts w:ascii="Times New Roman"/>
          <w:b w:val="false"/>
          <w:i w:val="false"/>
          <w:color w:val="000000"/>
          <w:sz w:val="28"/>
        </w:rPr>
        <w:t>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жұмсалатын шығынды өтеу үшін әлеуметтік көмек беру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Ауылдық елді мекендерде тұратын және жұмыс істейтін мемлекеттік денсаулық сақтау ұйымдарының мамандарына отын сатып алуға, әлеуметтік көмек Маңғыстау облыстық мәслихатының шешімімен белгіленген мөлшерде жылына бір рет әлеуметтік көмек беріледі.</w:t>
      </w:r>
    </w:p>
    <w:p>
      <w:pPr>
        <w:spacing w:after="0"/>
        <w:ind w:left="0"/>
        <w:jc w:val="both"/>
      </w:pPr>
      <w:r>
        <w:rPr>
          <w:rFonts w:ascii="Times New Roman"/>
          <w:b w:val="false"/>
          <w:i w:val="false"/>
          <w:color w:val="000000"/>
          <w:sz w:val="28"/>
        </w:rPr>
        <w:t>
      Ауылдық елдi мекендерде тұратын және жұмыс істейтiн мемлекеттік әлеуметтiк қамсыздандыру, білім беру, мәдениет, спорт және ветеринария ұйымдарының мамандарына отын сатып алуға жылына бір рет 12100 (он екі мың бір жүз) теңге көлемінде әлеуметтік көмек берілсін.".</w:t>
      </w:r>
    </w:p>
    <w:p>
      <w:pPr>
        <w:spacing w:after="0"/>
        <w:ind w:left="0"/>
        <w:jc w:val="both"/>
      </w:pPr>
      <w:r>
        <w:rPr>
          <w:rFonts w:ascii="Times New Roman"/>
          <w:b w:val="false"/>
          <w:i w:val="false"/>
          <w:color w:val="000000"/>
          <w:sz w:val="28"/>
        </w:rPr>
        <w:t>
      2. "Бейнеу аудандық мәслихатының аппараты" мемлекеттік мекемесі (М.Тоқназаров) осы шешімді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орналастыруды қамтамасыз етсін.</w:t>
      </w:r>
    </w:p>
    <w:p>
      <w:pPr>
        <w:spacing w:after="0"/>
        <w:ind w:left="0"/>
        <w:jc w:val="both"/>
      </w:pPr>
      <w:r>
        <w:rPr>
          <w:rFonts w:ascii="Times New Roman"/>
          <w:b w:val="false"/>
          <w:i w:val="false"/>
          <w:color w:val="000000"/>
          <w:sz w:val="28"/>
        </w:rPr>
        <w:t>
      3. Осы шешімнің орындалысын бақылау Бейнеу аудандық мәслихатының әлеуметтік мәселелер бойынша, заңдылық және құқықтық тәртіп мәселелері жөніндегі комиссиясына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А.Ұлұқбанов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аудандық экономика</w:t>
      </w:r>
    </w:p>
    <w:p>
      <w:pPr>
        <w:spacing w:after="0"/>
        <w:ind w:left="0"/>
        <w:jc w:val="both"/>
      </w:pPr>
      <w:r>
        <w:rPr>
          <w:rFonts w:ascii="Times New Roman"/>
          <w:b w:val="false"/>
          <w:i w:val="false"/>
          <w:color w:val="000000"/>
          <w:sz w:val="28"/>
        </w:rPr>
        <w:t>
      және қаржы бөлімі" мемлекеттік мекемесі</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Б.Әзірханов</w:t>
      </w:r>
    </w:p>
    <w:p>
      <w:pPr>
        <w:spacing w:after="0"/>
        <w:ind w:left="0"/>
        <w:jc w:val="both"/>
      </w:pPr>
      <w:r>
        <w:rPr>
          <w:rFonts w:ascii="Times New Roman"/>
          <w:b w:val="false"/>
          <w:i w:val="false"/>
          <w:color w:val="000000"/>
          <w:sz w:val="28"/>
        </w:rPr>
        <w:t>
      16 ақпан 2015 жыл</w:t>
      </w:r>
    </w:p>
    <w:p>
      <w:pPr>
        <w:spacing w:after="0"/>
        <w:ind w:left="0"/>
        <w:jc w:val="both"/>
      </w:pPr>
      <w:r>
        <w:rPr>
          <w:rFonts w:ascii="Times New Roman"/>
          <w:b w:val="false"/>
          <w:i w:val="false"/>
          <w:color w:val="000000"/>
          <w:sz w:val="28"/>
        </w:rPr>
        <w:t>
      "Бейнеу аудандық жұмыспен қамту</w:t>
      </w:r>
    </w:p>
    <w:p>
      <w:pPr>
        <w:spacing w:after="0"/>
        <w:ind w:left="0"/>
        <w:jc w:val="both"/>
      </w:pPr>
      <w:r>
        <w:rPr>
          <w:rFonts w:ascii="Times New Roman"/>
          <w:b w:val="false"/>
          <w:i w:val="false"/>
          <w:color w:val="000000"/>
          <w:sz w:val="28"/>
        </w:rPr>
        <w:t>
      және әлеуметтік бағдарламалар</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Б.Өмірбеков</w:t>
      </w:r>
    </w:p>
    <w:p>
      <w:pPr>
        <w:spacing w:after="0"/>
        <w:ind w:left="0"/>
        <w:jc w:val="both"/>
      </w:pPr>
      <w:r>
        <w:rPr>
          <w:rFonts w:ascii="Times New Roman"/>
          <w:b w:val="false"/>
          <w:i w:val="false"/>
          <w:color w:val="000000"/>
          <w:sz w:val="28"/>
        </w:rPr>
        <w:t>
      16 ақпан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