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608" w14:textId="1671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әкімдігінің 2014 жылғы 30 желтоқсандағы № 213 "2015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аудандың әкімдігінің 2015 жылғы 14 сәуірдегі № 62 қаулысы. Маңғыстау облысы әділет департаментінде 2015 жылғы 21 мамыр № 2727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мөлшерін бекіту туралы" Бейнеу ауданының әкімдігінің қаулысына (нормативтік құқықтық актілерді мемлекеттік тіркеу тізілімінде №2607 болып тіркелген, алғашқы ресми жарияланған күні 2015 жылғы 6 ақпан, ресми жариялау көзі "Рауан" газеті)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тармақтың орыс тіліндегі мәтіні жаңа редакцияда жазылсын, мемлекеттік тіліндегі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білім бөлімі" мемлекеттік мекемесі (О.Наурызбаев) осы қаулының "Әділет" ақпараттық – құқықтық жүйесінде және бұқаралық ақпарат құралдарында ресми жариялануын, аудан әкімдігінің интернет – 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орындалысын бақылау аудан әкімінің орынбасары Қ.Әбілшеевке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