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15ce1" w14:textId="b815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Қарақия ауданының шалғайдағы елді мекендерінде тұратын балаларды жалпы білім беретін мектептерге тасымалдаудың схемасы мен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Маңғыстау облысы Қарақия ауданы әкімдігінің 2015 жылғы 07 шілдедегі № 206 қаулысы. Маңғыстау облысы Әділет департаментінде 2015 жылғы 11 тамызда № 2802 болып тіркелді. Күші жойылды – Маңғыстау облысы Қарақия ауданы әкімдігінің 2016 жылғы 23 мамырдағы № 152 қаулысымен</w:t>
      </w:r>
    </w:p>
    <w:p>
      <w:pPr>
        <w:spacing w:after="0"/>
        <w:ind w:left="0"/>
        <w:jc w:val="both"/>
      </w:pPr>
      <w:r>
        <w:rPr>
          <w:rFonts w:ascii="Times New Roman"/>
          <w:b w:val="false"/>
          <w:i w:val="false"/>
          <w:color w:val="ff0000"/>
          <w:sz w:val="28"/>
        </w:rPr>
        <w:t xml:space="preserve">
      Ескерту. Күші жойылды – Маңғыстау облысы Қарақия ауданы әкімдігінің 23.05.2016 </w:t>
      </w:r>
      <w:r>
        <w:rPr>
          <w:rFonts w:ascii="Times New Roman"/>
          <w:b w:val="false"/>
          <w:i w:val="false"/>
          <w:color w:val="ff0000"/>
          <w:sz w:val="28"/>
        </w:rPr>
        <w:t xml:space="preserve">№ 152 </w:t>
      </w:r>
      <w:r>
        <w:rPr>
          <w:rFonts w:ascii="Times New Roman"/>
          <w:b w:val="false"/>
          <w:i w:val="false"/>
          <w:color w:val="ff0000"/>
          <w:sz w:val="28"/>
        </w:rPr>
        <w:t>қаулысымен.</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және өзін- 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 xml:space="preserve"> "Автомобиль көлігі туралы"</w:t>
      </w:r>
      <w:r>
        <w:rPr>
          <w:rFonts w:ascii="Times New Roman"/>
          <w:b w:val="false"/>
          <w:i w:val="false"/>
          <w:color w:val="000000"/>
          <w:sz w:val="28"/>
        </w:rPr>
        <w:t xml:space="preserve"> 2003 жылғы 4 шілдедегі Қазақстан Республикасының Заңдарына сәйкес, аудан әкімдігі </w:t>
      </w:r>
      <w:r>
        <w:rPr>
          <w:rFonts w:ascii="Times New Roman"/>
          <w:b/>
          <w:i w:val="false"/>
          <w:color w:val="000000"/>
          <w:sz w:val="28"/>
        </w:rPr>
        <w:t>ҚАУЛЫ ЕТЕДІ:</w:t>
      </w:r>
    </w:p>
    <w:bookmarkStart w:name="z1" w:id="0"/>
    <w:p>
      <w:pPr>
        <w:spacing w:after="0"/>
        <w:ind w:left="0"/>
        <w:jc w:val="both"/>
      </w:pPr>
      <w:r>
        <w:rPr>
          <w:rFonts w:ascii="Times New Roman"/>
          <w:b w:val="false"/>
          <w:i w:val="false"/>
          <w:color w:val="000000"/>
          <w:sz w:val="28"/>
        </w:rPr>
        <w:t xml:space="preserve">
      1. Қарақия ауданының шалғайдағы елді мекендерінде тұратын балаларды жалпы білім беретін мектептерге тасымалдаудың схемасы мен тәртібі осы қаулының </w:t>
      </w:r>
      <w:r>
        <w:rPr>
          <w:rFonts w:ascii="Times New Roman"/>
          <w:b w:val="false"/>
          <w:i w:val="false"/>
          <w:color w:val="000000"/>
          <w:sz w:val="28"/>
        </w:rPr>
        <w:t xml:space="preserve"> 1</w:t>
      </w:r>
      <w:r>
        <w:rPr>
          <w:rFonts w:ascii="Times New Roman"/>
          <w:b w:val="false"/>
          <w:i w:val="false"/>
          <w:color w:val="000000"/>
          <w:sz w:val="28"/>
        </w:rPr>
        <w:t xml:space="preserve">, </w:t>
      </w:r>
      <w:r>
        <w:rPr>
          <w:rFonts w:ascii="Times New Roman"/>
          <w:b w:val="false"/>
          <w:i w:val="false"/>
          <w:color w:val="000000"/>
          <w:sz w:val="28"/>
        </w:rPr>
        <w:t xml:space="preserve"> 2 қосымшаларына</w:t>
      </w:r>
      <w:r>
        <w:rPr>
          <w:rFonts w:ascii="Times New Roman"/>
          <w:b w:val="false"/>
          <w:i w:val="false"/>
          <w:color w:val="000000"/>
          <w:sz w:val="28"/>
        </w:rPr>
        <w:t xml:space="preserve"> сәйкес бекітілсін.</w:t>
      </w:r>
    </w:p>
    <w:bookmarkEnd w:id="0"/>
    <w:bookmarkStart w:name="z2" w:id="1"/>
    <w:p>
      <w:pPr>
        <w:spacing w:after="0"/>
        <w:ind w:left="0"/>
        <w:jc w:val="both"/>
      </w:pPr>
      <w:r>
        <w:rPr>
          <w:rFonts w:ascii="Times New Roman"/>
          <w:b w:val="false"/>
          <w:i w:val="false"/>
          <w:color w:val="000000"/>
          <w:sz w:val="28"/>
        </w:rPr>
        <w:t>
      2. Қарақия ауданы әкімдігінің "Қарақия аудандық білім бөлімі" мемлекеттік мекемесі (К.Байбосынова) осы қаулының әділет органдарында мемлекеттік тіркелуін, оның "Әділет" ақпараттық-құқықтық жүйесі мен бұқаралық ақпарат құралдарында ресми жариялауын қамтамасыз етсін.</w:t>
      </w:r>
    </w:p>
    <w:bookmarkEnd w:id="1"/>
    <w:bookmarkStart w:name="z3" w:id="2"/>
    <w:p>
      <w:pPr>
        <w:spacing w:after="0"/>
        <w:ind w:left="0"/>
        <w:jc w:val="both"/>
      </w:pPr>
      <w:r>
        <w:rPr>
          <w:rFonts w:ascii="Times New Roman"/>
          <w:b w:val="false"/>
          <w:i w:val="false"/>
          <w:color w:val="000000"/>
          <w:sz w:val="28"/>
        </w:rPr>
        <w:t>
      3. Осы қаулының орындалуын бақылау аудан әкімінің орынбасары А.Бекқайыровқа жүктелсін.</w:t>
      </w:r>
    </w:p>
    <w:bookmarkEnd w:id="2"/>
    <w:bookmarkStart w:name="z4" w:id="3"/>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Дауылбаев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07 шілде</w:t>
            </w:r>
            <w:r>
              <w:br/>
            </w:r>
            <w:r>
              <w:rPr>
                <w:rFonts w:ascii="Times New Roman"/>
                <w:b w:val="false"/>
                <w:i w:val="false"/>
                <w:color w:val="000000"/>
                <w:sz w:val="20"/>
              </w:rPr>
              <w:t>№ 206 қаулысына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Қарақия ауданының шалғайдағы елді мекендерінде тұратын балаларды жалпы білім беретін мектептерге тасымалдаудың схемасы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Қарақия ауданының шалғайдағы елді мекендерінде тұратын балаларды жалпы білім беретін мектептерге тасымалдауды (бұдан әрі - тасымалдау) ұйымдастыру туралы аудан әкімдігінің қаулысын қабылдау</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орындарының әкімшілігімен қауіпсіз тасымалдауды ұйымдастыру жөніндегі іс-шараларды (ішкі істер органдарымен бірлесіп іс-шаралар жоспары, тасымалдаушы мен көлік туралы мәліметтер, балалардың тізімі, тасымалдауға жауаптыны белгілеу) бекіту</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Заңнамада белгіленген тәртіппен балалардың міну орындарынан жалпы білім беретін мектептерге тасымалдауын жүзеге асыру</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Қарақия ауданы әкімдігінің</w:t>
            </w:r>
            <w:r>
              <w:br/>
            </w:r>
            <w:r>
              <w:rPr>
                <w:rFonts w:ascii="Times New Roman"/>
                <w:b w:val="false"/>
                <w:i w:val="false"/>
                <w:color w:val="000000"/>
                <w:sz w:val="20"/>
              </w:rPr>
              <w:t>2015 жылғы 07 шілде</w:t>
            </w:r>
            <w:r>
              <w:br/>
            </w:r>
            <w:r>
              <w:rPr>
                <w:rFonts w:ascii="Times New Roman"/>
                <w:b w:val="false"/>
                <w:i w:val="false"/>
                <w:color w:val="000000"/>
                <w:sz w:val="20"/>
              </w:rPr>
              <w:t>№ 206 қаулысына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Қарақия ауданының шалғайдағы елді мекендерде тұратын балаларды жалпы білім беретін мектептерге тасымалдаудың тәртібі</w:t>
      </w:r>
      <w:r>
        <w:br/>
      </w:r>
      <w:r>
        <w:rPr>
          <w:rFonts w:ascii="Times New Roman"/>
          <w:b/>
          <w:i w:val="false"/>
          <w:color w:val="000000"/>
        </w:rPr>
        <w:t>1. Жалпы ережелер</w:t>
      </w:r>
    </w:p>
    <w:bookmarkStart w:name="z7" w:id="4"/>
    <w:p>
      <w:pPr>
        <w:spacing w:after="0"/>
        <w:ind w:left="0"/>
        <w:jc w:val="both"/>
      </w:pPr>
      <w:r>
        <w:rPr>
          <w:rFonts w:ascii="Times New Roman"/>
          <w:b w:val="false"/>
          <w:i w:val="false"/>
          <w:color w:val="000000"/>
          <w:sz w:val="28"/>
        </w:rPr>
        <w:t xml:space="preserve">
      1. Қарақия ауданының шалғайдағы елдi мекендерінде тұратын балаларды жалпы бiлiм беретiн мектептерге тасымалдаудың осы </w:t>
      </w:r>
      <w:r>
        <w:rPr>
          <w:rFonts w:ascii="Times New Roman"/>
          <w:b w:val="false"/>
          <w:i w:val="false"/>
          <w:color w:val="000000"/>
          <w:sz w:val="28"/>
        </w:rPr>
        <w:t xml:space="preserve"> тәртiбi</w:t>
      </w:r>
      <w:r>
        <w:rPr>
          <w:rFonts w:ascii="Times New Roman"/>
          <w:b w:val="false"/>
          <w:i w:val="false"/>
          <w:color w:val="000000"/>
          <w:sz w:val="28"/>
        </w:rPr>
        <w:t xml:space="preserve"> (бұдан әрі – Тәртіп) "Қазақстан Республикасындағы жергiлiктi мемлекеттiк басқару және өзін-өзі басқару туралы" 2001 жылғы 23 қаңтардағы Қазақстан Республикасы Заңының </w:t>
      </w:r>
      <w:r>
        <w:rPr>
          <w:rFonts w:ascii="Times New Roman"/>
          <w:b w:val="false"/>
          <w:i w:val="false"/>
          <w:color w:val="000000"/>
          <w:sz w:val="28"/>
        </w:rPr>
        <w:t xml:space="preserve"> 31-бабына</w:t>
      </w:r>
      <w:r>
        <w:rPr>
          <w:rFonts w:ascii="Times New Roman"/>
          <w:b w:val="false"/>
          <w:i w:val="false"/>
          <w:color w:val="000000"/>
          <w:sz w:val="28"/>
        </w:rPr>
        <w:t xml:space="preserve">, "Автомобиль көлiгi туралы" 2003 жылғы 4 шілдедегі Қазақстан Республикасы Заңының </w:t>
      </w:r>
      <w:r>
        <w:rPr>
          <w:rFonts w:ascii="Times New Roman"/>
          <w:b w:val="false"/>
          <w:i w:val="false"/>
          <w:color w:val="000000"/>
          <w:sz w:val="28"/>
        </w:rPr>
        <w:t xml:space="preserve"> 14-бабына</w:t>
      </w:r>
      <w:r>
        <w:rPr>
          <w:rFonts w:ascii="Times New Roman"/>
          <w:b w:val="false"/>
          <w:i w:val="false"/>
          <w:color w:val="000000"/>
          <w:sz w:val="28"/>
        </w:rPr>
        <w:t xml:space="preserve"> сәйкес әзірленген.</w:t>
      </w:r>
    </w:p>
    <w:bookmarkEnd w:id="4"/>
    <w:p>
      <w:pPr>
        <w:spacing w:after="0"/>
        <w:ind w:left="0"/>
        <w:jc w:val="left"/>
      </w:pPr>
      <w:r>
        <w:rPr>
          <w:rFonts w:ascii="Times New Roman"/>
          <w:b/>
          <w:i w:val="false"/>
          <w:color w:val="000000"/>
        </w:rPr>
        <w:t xml:space="preserve"> 2. Балаларды тасымалдау тәртiбi</w:t>
      </w:r>
    </w:p>
    <w:bookmarkStart w:name="z8" w:id="5"/>
    <w:p>
      <w:pPr>
        <w:spacing w:after="0"/>
        <w:ind w:left="0"/>
        <w:jc w:val="both"/>
      </w:pPr>
      <w:r>
        <w:rPr>
          <w:rFonts w:ascii="Times New Roman"/>
          <w:b w:val="false"/>
          <w:i w:val="false"/>
          <w:color w:val="000000"/>
          <w:sz w:val="28"/>
        </w:rPr>
        <w:t>
      2. Балаларды тасымалдау жабдықталған автобустармен, шағын автобустармен және әрбір балаға отыратын жеке орын беріле отырып жүзеге асырылады.</w:t>
      </w:r>
    </w:p>
    <w:bookmarkEnd w:id="5"/>
    <w:bookmarkStart w:name="z9" w:id="6"/>
    <w:p>
      <w:pPr>
        <w:spacing w:after="0"/>
        <w:ind w:left="0"/>
        <w:jc w:val="both"/>
      </w:pPr>
      <w:r>
        <w:rPr>
          <w:rFonts w:ascii="Times New Roman"/>
          <w:b w:val="false"/>
          <w:i w:val="false"/>
          <w:color w:val="000000"/>
          <w:sz w:val="28"/>
        </w:rPr>
        <w:t>
      3. Автобустардың қозғалыс кестесiн оқу орындарының әкімшілігі бекітеді.</w:t>
      </w:r>
    </w:p>
    <w:bookmarkEnd w:id="6"/>
    <w:bookmarkStart w:name="z10" w:id="7"/>
    <w:p>
      <w:pPr>
        <w:spacing w:after="0"/>
        <w:ind w:left="0"/>
        <w:jc w:val="both"/>
      </w:pPr>
      <w:r>
        <w:rPr>
          <w:rFonts w:ascii="Times New Roman"/>
          <w:b w:val="false"/>
          <w:i w:val="false"/>
          <w:color w:val="000000"/>
          <w:sz w:val="28"/>
        </w:rPr>
        <w:t>
      4. Балаларды тасымалдау үшiн бөлiнген автобустардың техникалық жай-күйi, техникалық қызмет көрсетуді өткiзудiң көлемдерi мен мерзiмдерi, жабдықтары Қазақстан Республикасының заңнамасымен белгiленген талаптарға жауап беруi тиiс.</w:t>
      </w:r>
    </w:p>
    <w:bookmarkEnd w:id="7"/>
    <w:bookmarkStart w:name="z11" w:id="8"/>
    <w:p>
      <w:pPr>
        <w:spacing w:after="0"/>
        <w:ind w:left="0"/>
        <w:jc w:val="both"/>
      </w:pPr>
      <w:r>
        <w:rPr>
          <w:rFonts w:ascii="Times New Roman"/>
          <w:b w:val="false"/>
          <w:i w:val="false"/>
          <w:color w:val="000000"/>
          <w:sz w:val="28"/>
        </w:rPr>
        <w:t>
      5. Автобуспен тасымалданатын балалар мен ересектердiң жалпы саны осы көлiк құралы үшiн белгiленген және отыру үшiн жабдықталған орындардың санынан аспайды.</w:t>
      </w:r>
    </w:p>
    <w:bookmarkEnd w:id="8"/>
    <w:bookmarkStart w:name="z12" w:id="9"/>
    <w:p>
      <w:pPr>
        <w:spacing w:after="0"/>
        <w:ind w:left="0"/>
        <w:jc w:val="both"/>
      </w:pPr>
      <w:r>
        <w:rPr>
          <w:rFonts w:ascii="Times New Roman"/>
          <w:b w:val="false"/>
          <w:i w:val="false"/>
          <w:color w:val="000000"/>
          <w:sz w:val="28"/>
        </w:rPr>
        <w:t>
      6. Оқу орындарына тасымалдауды ұйымдастыру кезiнде оқу орындарының әкімшілігі маршруттарды және балаларды отырғызудың және түсiрудiң ұтымды орындарын белгiлейдi.</w:t>
      </w:r>
    </w:p>
    <w:bookmarkEnd w:id="9"/>
    <w:bookmarkStart w:name="z13" w:id="10"/>
    <w:p>
      <w:pPr>
        <w:spacing w:after="0"/>
        <w:ind w:left="0"/>
        <w:jc w:val="both"/>
      </w:pPr>
      <w:r>
        <w:rPr>
          <w:rFonts w:ascii="Times New Roman"/>
          <w:b w:val="false"/>
          <w:i w:val="false"/>
          <w:color w:val="000000"/>
          <w:sz w:val="28"/>
        </w:rPr>
        <w:t>
      7. Автобусты күтiп тұрған балаларға арналған алаңшалар, олардың жүрiс бөлiгiне шығуын болдырмайтындай жеткiлiктi үлкен болуы тиiс.</w:t>
      </w:r>
    </w:p>
    <w:bookmarkEnd w:id="10"/>
    <w:p>
      <w:pPr>
        <w:spacing w:after="0"/>
        <w:ind w:left="0"/>
        <w:jc w:val="both"/>
      </w:pPr>
      <w:r>
        <w:rPr>
          <w:rFonts w:ascii="Times New Roman"/>
          <w:b w:val="false"/>
          <w:i w:val="false"/>
          <w:color w:val="000000"/>
          <w:sz w:val="28"/>
        </w:rPr>
        <w:t>
      Алаңдарда жайластырылған өту жолдары болады және жолаушыларды, багажды автомобильмен тұрақты тасымалдау маршруттары аялдама пункттерiнен бөлек орналасады.</w:t>
      </w:r>
    </w:p>
    <w:p>
      <w:pPr>
        <w:spacing w:after="0"/>
        <w:ind w:left="0"/>
        <w:jc w:val="both"/>
      </w:pPr>
      <w:r>
        <w:rPr>
          <w:rFonts w:ascii="Times New Roman"/>
          <w:b w:val="false"/>
          <w:i w:val="false"/>
          <w:color w:val="000000"/>
          <w:sz w:val="28"/>
        </w:rPr>
        <w:t>
      Егер балаларды тасымалдау тәулiктiң қараңғы мезгiлiнде жүзеге асырылса, онда алаңшалардың жасанды жарығы болуы тиiс.</w:t>
      </w:r>
    </w:p>
    <w:p>
      <w:pPr>
        <w:spacing w:after="0"/>
        <w:ind w:left="0"/>
        <w:jc w:val="both"/>
      </w:pPr>
      <w:r>
        <w:rPr>
          <w:rFonts w:ascii="Times New Roman"/>
          <w:b w:val="false"/>
          <w:i w:val="false"/>
          <w:color w:val="000000"/>
          <w:sz w:val="28"/>
        </w:rPr>
        <w:t>
      Күзгi-қысқы кезеңде алаңдар қардан, мұздан, кiрден тазартылуы тиiс.</w:t>
      </w:r>
    </w:p>
    <w:bookmarkStart w:name="z14" w:id="11"/>
    <w:p>
      <w:pPr>
        <w:spacing w:after="0"/>
        <w:ind w:left="0"/>
        <w:jc w:val="both"/>
      </w:pPr>
      <w:r>
        <w:rPr>
          <w:rFonts w:ascii="Times New Roman"/>
          <w:b w:val="false"/>
          <w:i w:val="false"/>
          <w:color w:val="000000"/>
          <w:sz w:val="28"/>
        </w:rPr>
        <w:t>
      8. Оқу орындарының әкімшілігі балаларды отырғызу және түсіру орындарының жай-күйін тұрақты түрде (айына кемінде бір рет) тексереді.</w:t>
      </w:r>
    </w:p>
    <w:bookmarkEnd w:id="11"/>
    <w:bookmarkStart w:name="z15" w:id="12"/>
    <w:p>
      <w:pPr>
        <w:spacing w:after="0"/>
        <w:ind w:left="0"/>
        <w:jc w:val="both"/>
      </w:pPr>
      <w:r>
        <w:rPr>
          <w:rFonts w:ascii="Times New Roman"/>
          <w:b w:val="false"/>
          <w:i w:val="false"/>
          <w:color w:val="000000"/>
          <w:sz w:val="28"/>
        </w:rPr>
        <w:t>
      9. Балалардың топтарын 22.00-ден бастап 06.00 сағатқа дейін автобустармен тасымалдауға, сондай-ақ көрінім жеткіліксіз жағдайда (тұман, қар жауған, жаңбыр) жол берілмейді.</w:t>
      </w:r>
    </w:p>
    <w:bookmarkEnd w:id="12"/>
    <w:p>
      <w:pPr>
        <w:spacing w:after="0"/>
        <w:ind w:left="0"/>
        <w:jc w:val="both"/>
      </w:pPr>
      <w:r>
        <w:rPr>
          <w:rFonts w:ascii="Times New Roman"/>
          <w:b w:val="false"/>
          <w:i w:val="false"/>
          <w:color w:val="000000"/>
          <w:sz w:val="28"/>
        </w:rPr>
        <w:t>
      Тасымалдау қауiпсiздiгiне қатер төндiретiн жол және метеорологиялық жағдайлардың қолайсыз өзгеруi кезiнде, автобустардың қозғалысын уақытша тоқтату туралы қолданыстағы нормативтiк құжаттарда көзделген жағдайда оқу орындарының әкімшілігі рейстi алып тастайды.</w:t>
      </w:r>
    </w:p>
    <w:bookmarkStart w:name="z16" w:id="13"/>
    <w:p>
      <w:pPr>
        <w:spacing w:after="0"/>
        <w:ind w:left="0"/>
        <w:jc w:val="both"/>
      </w:pPr>
      <w:r>
        <w:rPr>
          <w:rFonts w:ascii="Times New Roman"/>
          <w:b w:val="false"/>
          <w:i w:val="false"/>
          <w:color w:val="000000"/>
          <w:sz w:val="28"/>
        </w:rPr>
        <w:t>
      10. Автобустардың қозғалыс кестесiн оқу орнының әкімшілігі бекітеді.</w:t>
      </w:r>
    </w:p>
    <w:bookmarkEnd w:id="13"/>
    <w:p>
      <w:pPr>
        <w:spacing w:after="0"/>
        <w:ind w:left="0"/>
        <w:jc w:val="both"/>
      </w:pPr>
      <w:r>
        <w:rPr>
          <w:rFonts w:ascii="Times New Roman"/>
          <w:b w:val="false"/>
          <w:i w:val="false"/>
          <w:color w:val="000000"/>
          <w:sz w:val="28"/>
        </w:rPr>
        <w:t>
      Жол жағдайларының қолайсыз өзгеруi кезiнде, басқа жағдайлар кезiнде (қозғалысқа шек қою, уақытша кедергiлердiң көрiнуi, жүргiзушi кестеге сәйкес жылдамдықты жоғарылатпай жүре алмайтын кезде), кесте жылдамдықты төмендету жағына (қозғалыс уақыттарының артуына) түзетiледі.</w:t>
      </w:r>
    </w:p>
    <w:bookmarkStart w:name="z17" w:id="14"/>
    <w:p>
      <w:pPr>
        <w:spacing w:after="0"/>
        <w:ind w:left="0"/>
        <w:jc w:val="both"/>
      </w:pPr>
      <w:r>
        <w:rPr>
          <w:rFonts w:ascii="Times New Roman"/>
          <w:b w:val="false"/>
          <w:i w:val="false"/>
          <w:color w:val="000000"/>
          <w:sz w:val="28"/>
        </w:rPr>
        <w:t>
      11. Балаларды жаппай тасымалдау және алыс қашықтықтарға тасымалдау оқытушылар немесе арнайы тағайындалған ересек адамдар (15-тен астам емес балаға бiр ересек адам) алып барған жағдайда орындалады.</w:t>
      </w:r>
    </w:p>
    <w:bookmarkEnd w:id="14"/>
    <w:bookmarkStart w:name="z18" w:id="15"/>
    <w:p>
      <w:pPr>
        <w:spacing w:after="0"/>
        <w:ind w:left="0"/>
        <w:jc w:val="both"/>
      </w:pPr>
      <w:r>
        <w:rPr>
          <w:rFonts w:ascii="Times New Roman"/>
          <w:b w:val="false"/>
          <w:i w:val="false"/>
          <w:color w:val="000000"/>
          <w:sz w:val="28"/>
        </w:rPr>
        <w:t>
      12. Балаларды жаппай тасымалдауды жүзеге асыру кезiнде оқу орындарының әкімшілігі патрульдiк автомобильдi лектерге iлесiп жүруге бөлу туралы жол полициясы органдарының мiндеттi белгiлеуі бар жазбаша өтiнiмдi ұсынады, сондай-ақ маршруттың қозғалысын бақылауды күшейту бойынша шаралар қолдану үшiн жол полициясы органдарын хабардар етедi.</w:t>
      </w:r>
    </w:p>
    <w:bookmarkEnd w:id="15"/>
    <w:bookmarkStart w:name="z19" w:id="16"/>
    <w:p>
      <w:pPr>
        <w:spacing w:after="0"/>
        <w:ind w:left="0"/>
        <w:jc w:val="both"/>
      </w:pPr>
      <w:r>
        <w:rPr>
          <w:rFonts w:ascii="Times New Roman"/>
          <w:b w:val="false"/>
          <w:i w:val="false"/>
          <w:color w:val="000000"/>
          <w:sz w:val="28"/>
        </w:rPr>
        <w:t>
      13. Балаларды жаппай тасымалдауға және алыс жерлерге тасымалдауға дайындық кезiнде оқу орындарының әкімшілігі балалардың жиналу пунктiнде және келу пунктiнде автобустардың аялдауы үшiн алаңшалардың болуын, отырғызу алаңшаларының болуын тексередi. Отырғызу және түсiру орындары автобус тұрағынан кемiнде 30 метрден кем емес қашықтықта орналасады.</w:t>
      </w:r>
    </w:p>
    <w:bookmarkEnd w:id="16"/>
    <w:bookmarkStart w:name="z20" w:id="17"/>
    <w:p>
      <w:pPr>
        <w:spacing w:after="0"/>
        <w:ind w:left="0"/>
        <w:jc w:val="both"/>
      </w:pPr>
      <w:r>
        <w:rPr>
          <w:rFonts w:ascii="Times New Roman"/>
          <w:b w:val="false"/>
          <w:i w:val="false"/>
          <w:color w:val="000000"/>
          <w:sz w:val="28"/>
        </w:rPr>
        <w:t>
      14. Балалардың тұрақты тасымалдауын жүзеге асыру кезiнде оқу орындарының әкімшілігі келесідей мәселелер кiретiн, арнайы бағдарлама бойынша балалармен тұрақты сабақтар өткiзудi ұйымдастырады:</w:t>
      </w:r>
    </w:p>
    <w:bookmarkEnd w:id="17"/>
    <w:p>
      <w:pPr>
        <w:spacing w:after="0"/>
        <w:ind w:left="0"/>
        <w:jc w:val="both"/>
      </w:pPr>
      <w:r>
        <w:rPr>
          <w:rFonts w:ascii="Times New Roman"/>
          <w:b w:val="false"/>
          <w:i w:val="false"/>
          <w:color w:val="000000"/>
          <w:sz w:val="28"/>
        </w:rPr>
        <w:t>
      1) жиналу орындарында және автобусты күту уақытында қауiпсiздiк тәртiбiнiң ережелерi туралы;</w:t>
      </w:r>
    </w:p>
    <w:p>
      <w:pPr>
        <w:spacing w:after="0"/>
        <w:ind w:left="0"/>
        <w:jc w:val="both"/>
      </w:pPr>
      <w:r>
        <w:rPr>
          <w:rFonts w:ascii="Times New Roman"/>
          <w:b w:val="false"/>
          <w:i w:val="false"/>
          <w:color w:val="000000"/>
          <w:sz w:val="28"/>
        </w:rPr>
        <w:t>
      2) отырғызу және автобустан түсiру тәртiбi туралы;</w:t>
      </w:r>
    </w:p>
    <w:p>
      <w:pPr>
        <w:spacing w:after="0"/>
        <w:ind w:left="0"/>
        <w:jc w:val="both"/>
      </w:pPr>
      <w:r>
        <w:rPr>
          <w:rFonts w:ascii="Times New Roman"/>
          <w:b w:val="false"/>
          <w:i w:val="false"/>
          <w:color w:val="000000"/>
          <w:sz w:val="28"/>
        </w:rPr>
        <w:t>
      3) автобустың қозғалу уақытындағы және аялдауы кезiндегi тәртiп ережелерi туралы;</w:t>
      </w:r>
    </w:p>
    <w:p>
      <w:pPr>
        <w:spacing w:after="0"/>
        <w:ind w:left="0"/>
        <w:jc w:val="both"/>
      </w:pPr>
      <w:r>
        <w:rPr>
          <w:rFonts w:ascii="Times New Roman"/>
          <w:b w:val="false"/>
          <w:i w:val="false"/>
          <w:color w:val="000000"/>
          <w:sz w:val="28"/>
        </w:rPr>
        <w:t>
      4) тасымалдау кезiнде қауiптi немесе төтенше жағдайлар туындағандағы тәртiп туралы;</w:t>
      </w:r>
    </w:p>
    <w:p>
      <w:pPr>
        <w:spacing w:after="0"/>
        <w:ind w:left="0"/>
        <w:jc w:val="both"/>
      </w:pPr>
      <w:r>
        <w:rPr>
          <w:rFonts w:ascii="Times New Roman"/>
          <w:b w:val="false"/>
          <w:i w:val="false"/>
          <w:color w:val="000000"/>
          <w:sz w:val="28"/>
        </w:rPr>
        <w:t>
      5) зардап шеккендерге алғашқы көмек көрсету тәсiлдерi туралы (ересек балалармен сабақ өткiзу кезiнде).</w:t>
      </w:r>
    </w:p>
    <w:p>
      <w:pPr>
        <w:spacing w:after="0"/>
        <w:ind w:left="0"/>
        <w:jc w:val="both"/>
      </w:pPr>
      <w:r>
        <w:rPr>
          <w:rFonts w:ascii="Times New Roman"/>
          <w:b w:val="false"/>
          <w:i w:val="false"/>
          <w:color w:val="000000"/>
          <w:sz w:val="28"/>
        </w:rPr>
        <w:t>
      Сабақты өткiзу кезiнде жол қозғалысы процесiнде және тасымалдау уақытында туындайтын iс жүзiндегi жағдайларды талқылау үшiн көрнектi құралдарды пайдалану көзделуi тиiс.</w:t>
      </w:r>
    </w:p>
    <w:bookmarkStart w:name="z21" w:id="18"/>
    <w:p>
      <w:pPr>
        <w:spacing w:after="0"/>
        <w:ind w:left="0"/>
        <w:jc w:val="both"/>
      </w:pPr>
      <w:r>
        <w:rPr>
          <w:rFonts w:ascii="Times New Roman"/>
          <w:b w:val="false"/>
          <w:i w:val="false"/>
          <w:color w:val="000000"/>
          <w:sz w:val="28"/>
        </w:rPr>
        <w:t>
      15. Балаларды тасымалдау үшiн келесідей жүргiзушiлерге рұқсат етiледi:</w:t>
      </w:r>
    </w:p>
    <w:bookmarkEnd w:id="18"/>
    <w:p>
      <w:pPr>
        <w:spacing w:after="0"/>
        <w:ind w:left="0"/>
        <w:jc w:val="both"/>
      </w:pPr>
      <w:r>
        <w:rPr>
          <w:rFonts w:ascii="Times New Roman"/>
          <w:b w:val="false"/>
          <w:i w:val="false"/>
          <w:color w:val="000000"/>
          <w:sz w:val="28"/>
        </w:rPr>
        <w:t>
      1) жасы жиырма бес жастан кем емес, тиiстi санаттағы жүргiзушi куәлiгi және жүргiзушiнiң бес жылдан кем емес жұмыс өтiлi бар;</w:t>
      </w:r>
    </w:p>
    <w:p>
      <w:pPr>
        <w:spacing w:after="0"/>
        <w:ind w:left="0"/>
        <w:jc w:val="both"/>
      </w:pPr>
      <w:r>
        <w:rPr>
          <w:rFonts w:ascii="Times New Roman"/>
          <w:b w:val="false"/>
          <w:i w:val="false"/>
          <w:color w:val="000000"/>
          <w:sz w:val="28"/>
        </w:rPr>
        <w:t>
      2) автобустың жүргiзушiсi ретiндегi кемiнде соңғы үш жыл үздiксiз жұмыс өтiлi бар;</w:t>
      </w:r>
    </w:p>
    <w:p>
      <w:pPr>
        <w:spacing w:after="0"/>
        <w:ind w:left="0"/>
        <w:jc w:val="both"/>
      </w:pPr>
      <w:r>
        <w:rPr>
          <w:rFonts w:ascii="Times New Roman"/>
          <w:b w:val="false"/>
          <w:i w:val="false"/>
          <w:color w:val="000000"/>
          <w:sz w:val="28"/>
        </w:rPr>
        <w:t>
      3) соңғы жылдары еңбек тәртiбiн және қозғалысы ережесiн өрескел бұзбаған.</w:t>
      </w:r>
    </w:p>
    <w:bookmarkStart w:name="z22" w:id="19"/>
    <w:p>
      <w:pPr>
        <w:spacing w:after="0"/>
        <w:ind w:left="0"/>
        <w:jc w:val="both"/>
      </w:pPr>
      <w:r>
        <w:rPr>
          <w:rFonts w:ascii="Times New Roman"/>
          <w:b w:val="false"/>
          <w:i w:val="false"/>
          <w:color w:val="000000"/>
          <w:sz w:val="28"/>
        </w:rPr>
        <w:t>
      16. Балаларды тасымалдау кезінде автобустың жүргiзушiсіне тыйым салынады:</w:t>
      </w:r>
    </w:p>
    <w:bookmarkEnd w:id="19"/>
    <w:p>
      <w:pPr>
        <w:spacing w:after="0"/>
        <w:ind w:left="0"/>
        <w:jc w:val="both"/>
      </w:pPr>
      <w:r>
        <w:rPr>
          <w:rFonts w:ascii="Times New Roman"/>
          <w:b w:val="false"/>
          <w:i w:val="false"/>
          <w:color w:val="000000"/>
          <w:sz w:val="28"/>
        </w:rPr>
        <w:t>
      1) сағатына 60 км артық жылдамдықпен жүруге;</w:t>
      </w:r>
    </w:p>
    <w:p>
      <w:pPr>
        <w:spacing w:after="0"/>
        <w:ind w:left="0"/>
        <w:jc w:val="both"/>
      </w:pPr>
      <w:r>
        <w:rPr>
          <w:rFonts w:ascii="Times New Roman"/>
          <w:b w:val="false"/>
          <w:i w:val="false"/>
          <w:color w:val="000000"/>
          <w:sz w:val="28"/>
        </w:rPr>
        <w:t>
      2) жүру маршрутын өзгертуге;</w:t>
      </w:r>
    </w:p>
    <w:p>
      <w:pPr>
        <w:spacing w:after="0"/>
        <w:ind w:left="0"/>
        <w:jc w:val="both"/>
      </w:pPr>
      <w:r>
        <w:rPr>
          <w:rFonts w:ascii="Times New Roman"/>
          <w:b w:val="false"/>
          <w:i w:val="false"/>
          <w:color w:val="000000"/>
          <w:sz w:val="28"/>
        </w:rPr>
        <w:t>
      3) балалар бар автобус салонында қол жүгi мен балалардың жеке заттарынан басқа кез келген жүктi, багажды немесе мүкәммалды тасымалдауға;</w:t>
      </w:r>
    </w:p>
    <w:p>
      <w:pPr>
        <w:spacing w:after="0"/>
        <w:ind w:left="0"/>
        <w:jc w:val="both"/>
      </w:pPr>
      <w:r>
        <w:rPr>
          <w:rFonts w:ascii="Times New Roman"/>
          <w:b w:val="false"/>
          <w:i w:val="false"/>
          <w:color w:val="000000"/>
          <w:sz w:val="28"/>
        </w:rPr>
        <w:t>
      4) автобуста балалар болған кезiнде, соның iшiнде балаларды отырғызу және түсiру кезiнде автобус салонынан шығуға;</w:t>
      </w:r>
    </w:p>
    <w:p>
      <w:pPr>
        <w:spacing w:after="0"/>
        <w:ind w:left="0"/>
        <w:jc w:val="both"/>
      </w:pPr>
      <w:r>
        <w:rPr>
          <w:rFonts w:ascii="Times New Roman"/>
          <w:b w:val="false"/>
          <w:i w:val="false"/>
          <w:color w:val="000000"/>
          <w:sz w:val="28"/>
        </w:rPr>
        <w:t>
      5) автомобиль легiнде жүру кезiнде алда жүрген автобусты басып озуға;</w:t>
      </w:r>
    </w:p>
    <w:p>
      <w:pPr>
        <w:spacing w:after="0"/>
        <w:ind w:left="0"/>
        <w:jc w:val="both"/>
      </w:pPr>
      <w:r>
        <w:rPr>
          <w:rFonts w:ascii="Times New Roman"/>
          <w:b w:val="false"/>
          <w:i w:val="false"/>
          <w:color w:val="000000"/>
          <w:sz w:val="28"/>
        </w:rPr>
        <w:t>
      6) автобуспен артқа қарай қозғалысты жүзеге асыруға;</w:t>
      </w:r>
    </w:p>
    <w:p>
      <w:pPr>
        <w:spacing w:after="0"/>
        <w:ind w:left="0"/>
        <w:jc w:val="both"/>
      </w:pPr>
      <w:r>
        <w:rPr>
          <w:rFonts w:ascii="Times New Roman"/>
          <w:b w:val="false"/>
          <w:i w:val="false"/>
          <w:color w:val="000000"/>
          <w:sz w:val="28"/>
        </w:rPr>
        <w:t>
      7) егер ол көлiк құралының өздiгiнен қозғалуын немесе оны жүргiзушi жоқ болғанда пайдалануын болдырмау шараларын қолданбаса, өз орнын тастап кетуге немесе көлiк құралын қалдыруға.</w:t>
      </w:r>
    </w:p>
    <w:bookmarkStart w:name="z23" w:id="20"/>
    <w:p>
      <w:pPr>
        <w:spacing w:after="0"/>
        <w:ind w:left="0"/>
        <w:jc w:val="left"/>
      </w:pPr>
      <w:r>
        <w:rPr>
          <w:rFonts w:ascii="Times New Roman"/>
          <w:b/>
          <w:i w:val="false"/>
          <w:color w:val="000000"/>
        </w:rPr>
        <w:t xml:space="preserve"> 3. Қорытынды</w:t>
      </w:r>
    </w:p>
    <w:bookmarkEnd w:id="20"/>
    <w:p>
      <w:pPr>
        <w:spacing w:after="0"/>
        <w:ind w:left="0"/>
        <w:jc w:val="both"/>
      </w:pPr>
      <w:r>
        <w:rPr>
          <w:rFonts w:ascii="Times New Roman"/>
          <w:b w:val="false"/>
          <w:i w:val="false"/>
          <w:color w:val="000000"/>
          <w:sz w:val="28"/>
        </w:rPr>
        <w:t>
      17. Осы шалғайдағы елдi мекендерде тұратын балаларды жалпы бiлiм беретiн мектептерге тасымалдау тәртібімен реттелмеген қатынастар Қазақстан Республикасының қолданыстағы заңнамаға сәйкес реттелінеді.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