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2e71" w14:textId="d4f2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қоғамдық жұмыстарды ұйымдастыру және қаржыландыру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аудандық әкімдігінің 2015 жылғы 09 қаңтардағы № 01 қаулысы. Маңғыстау облысы Әділет департаментінде 2015 жылғы 29 қаңтарда № 2604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заңдарына, «Халықты жұмыспен қамту туралы» 2001 жылғы 23 қаңтардағы Қазақстан Республикасының Заңын іске асыру жөніндегі шаралар туралы»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2015 жылға қоғамдық жұмыстар жүргізілетін ұйымдар, қоғамдық жұмыстардың түрлері, көлемі, нақты жағдайлары, қатысушылардың еңбекақы мөлшері және оларды қаржыландыру көздерінің тізбесі (әрі қарай - тізбе)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«Маңғыстау аудандық жұмыспен қамту және әлеуметтік бағдарламалар бөлімі» мемлекеттік мекемесі (С.Каимова):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жұмыстарды орындауға жұмыс берушілермен келісім шарттар жасасын;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бекітілген тізбеге сәйкес жұмыссыз азаматтарды қоғамдық жұмыстарға жіберуді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қаулыны әділет органдарында мемлекеттік тіркелуін, бұқаралық ақпарат құралдарында ресми жариялануын және «Әділет» ақпараттық құқықтық жүйесінде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 бақылау аудан әкімінің орынбасары Е.Махмутовқа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Ж.Айтуаров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С.Н.Каимова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қаңтар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Р.Н.Шабикова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қаңтар 2015ж.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2015ж.09 қаңтар № 01қаулысына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қосымша жаңа редакцияда - Маңғыстау ауданы әкімдігінің 16.02.2015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(жарияланған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қоғамдық жұмыстар жүргізілетін ұйымдар, қоғамдық жұмыстардың түрлері, көлемі, нақты жағдайлары, қатысушылардың еңбекақы мөлшері және оларды қаржыландыру көздерінің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273"/>
        <w:gridCol w:w="1421"/>
        <w:gridCol w:w="1253"/>
        <w:gridCol w:w="1272"/>
        <w:gridCol w:w="1474"/>
        <w:gridCol w:w="1152"/>
        <w:gridCol w:w="841"/>
        <w:gridCol w:w="1182"/>
        <w:gridCol w:w="1239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атаулары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Жұмыссыздарға сұраныс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Жолданатын жұмыссыздар саны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 көлемі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төленетін еңбекақы мөлшері (ең төменгі еңбекақы мөлшері) теңге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«Тұщықұдық ауылы әкімінің аппараты»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ш.м-ден астам ауыл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«Жыңғылды ауылы әкімінің аппараты»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ш.м-ден астам ауыл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«Сайөтес ауылы әкімінің аппараты»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ш.м-ден астам ауыл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«Ақшымырау ауылы әкімінің аппараты»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ш.м-ден астам ауыл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«Онды ауылы әкімінің аппараты»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ш.м-ден астам ауыл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«Қызан ауылы әкімінің аппараты»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ш.м-ден астам ауыл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«Отпан ауылы әкімінің аппараты»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ш.м-ден астам ауыл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ауылы әкімінің аппараты»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ш.м-ден астам ауыл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«Шебір ауылы әкімінің аппараты»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ш.м-ден астам ауыл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«Шайыр ауылы әкімінің аппараты»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ш.м-ден астам ауыл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«Жармыш ауылы әкімінің аппараты» мемлекеттік мекемесі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5000 ш.м-ден астам ауыл аймағын тазалау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«Маңғыстау ауданы әкімінің аппараты» мемлекеттік мекемесі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45-тен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«Шетпе ауылы әкімінің аппараты» мемлекеттік мекемесі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100-ден аса әлеуметтік карталарды толтыру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тұрғын үй 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құжаттарды жеткізу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 жанындағы Соттардың қызметін қамтамасыз ету департаментінің (Қазақстан Республикасы Жоғарғы Соты аппаратының) Маңғыстау облыстық сотының кеңсесі» мемлекеттік мекемесі, Маңғыстау аудандық соты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жедел құжаттарды жеткізу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сәулет, қала құрылысы және құрылыс бөлімі»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«Жылжымайтын мүлік орталығы» шаруашылық жүргізу құқығындағы республикалық мемлекеттік кәсіпорынның Маңғыстау облыстық филиалы, Маңғыстау аудандық бөлімшесі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құжаттарды жеткізу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Қаржы министрлігінің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басқармасы» республикалық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150-ден аса жедел құжаттарды жеткізу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Экономика Министрлігінің құрылыс, тұрғын үй – коммуналдық шаруашылық және жер ресурстарын басқару істері бойынша Комитетінің «Жер кадастры ғылыми-өндірістік орталығы» шаруашылық жүргізу құқығындағы республикалық мемлекеттік кәсіпорынның Маңғыстау филиалы, Маңғыстау аудандық бөлімшесі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15-ден аса жедел құжаттарды жеткізу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Маңғыстау облысының Әділет департаментінің «Маңғыстау аумақтық бөлімі» филиалы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75-тен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жұмыспен қамту және әлеуметтік бағдарламалар бөлімі» мемлекеттік мекемесі 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60-тан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«Маңғыстау аудандық экономика және қаржы бөлімі» мемлекеттік мекемесі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Денсаулық сақтау және әлеуметтік даму Министрлігінің Зейнетақы төлеу жөніндегі мемлекеттік орталығы» республикалық мемлекеттік қазыналық кәсіпорнының Маңғыстау облыстық филиалы, Маңғыстау аудандық бөлімшесі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облысының Ішкі Істер Департаменті Маңғыстау ауданының Ішкі Істер бөлімі»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облысы Маңғыстау ауданының жұмыспен қамту орталығы»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партиясы» қоғамдық бірлестігінің Маңғыстау облысы Маңғыстау аудандық филиалы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15-тен аса жедел құжаттарды жеткізу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облысы прокуратурасы» мемлекеттік мекемесі, Маңғыстау ауданының прокуратурасы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ауданының мемлекеттік мұрағаты»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департаментінің Маңғыстау аудандық тұтынушылардың құқықтарын қорғау басқармасы» республикалық мемлекеттік мекемесі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аудандық ауыл шаруашылығы және ветеринария бөлімі»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ауданы әкімдігінің «Ауыл шаруашылығы және ветеринария бөлімі» мемлекеттік мекемесінің шаруашылық жүргізу құқығындағы «Маңғыстау аудандық ветеринариялық стансасы» мемлекеттік коммуналдық кәсіпорны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Маңғыстау облысының Әділет департаменті Маңғыстау ауданының Әділет басқармасы» мемлекеттік мекемесі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30-дан аса құжаттарды жинау және тіркеу, құжаттарды мұрағатқа тапсыру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және икемді график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айдан 12 айға дейін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аббревиатураны ажыратып жазу: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ш.м – шаршы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