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082b8" w14:textId="86082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2014 жылғы 11 наурыздағы № 15/128 "Маңғыстау ауданында әлеуметтік көмек мөлшерлерін және мұқтаж азаматтар санаттарының тізбесін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аудандық мәслихатының 2015 жылғы 04 наурыздағы № 23/193 шешімі. Маңғыстау облысы Әділет департаментінде 2015 жылғы 03 сәуірде № 2655 болып тіркелді. Күші жойылды-Маңғыстау облысы Маңғыстау аудандық мәслихатының 2016 жылғы 21 қазандағы № 5/51 шешімімен</w:t>
      </w:r>
    </w:p>
    <w:p>
      <w:pPr>
        <w:spacing w:after="0"/>
        <w:ind w:left="0"/>
        <w:jc w:val="left"/>
      </w:pPr>
      <w:r>
        <w:rPr>
          <w:rFonts w:ascii="Times New Roman"/>
          <w:b w:val="false"/>
          <w:i w:val="false"/>
          <w:color w:val="ff0000"/>
          <w:sz w:val="28"/>
        </w:rPr>
        <w:t xml:space="preserve">      Ескерту. Күші жойылды - Маңғыстау облысы Маңғыстау аудандық мәслихатының 21.10.2016 </w:t>
      </w:r>
      <w:r>
        <w:rPr>
          <w:rFonts w:ascii="Times New Roman"/>
          <w:b w:val="false"/>
          <w:i w:val="false"/>
          <w:color w:val="ff0000"/>
          <w:sz w:val="28"/>
        </w:rPr>
        <w:t>№ 5/51</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1995 жылғы 28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2005 жылғы 13 сәуірдегі Қазақстан Республикасының Заңдарына, сондай-ақ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Маңғыстау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1. Маңғыстау аудандық мәслихатының 2014 жылғы 11 наурыздағы </w:t>
      </w:r>
      <w:r>
        <w:rPr>
          <w:rFonts w:ascii="Times New Roman"/>
          <w:b w:val="false"/>
          <w:i w:val="false"/>
          <w:color w:val="000000"/>
          <w:sz w:val="28"/>
        </w:rPr>
        <w:t>№ 15/128</w:t>
      </w:r>
      <w:r>
        <w:rPr>
          <w:rFonts w:ascii="Times New Roman"/>
          <w:b w:val="false"/>
          <w:i w:val="false"/>
          <w:color w:val="000000"/>
          <w:sz w:val="28"/>
        </w:rPr>
        <w:t xml:space="preserve"> "Маңғыстау ауданында әлеуметтік көмек мөлшерлерін және мұқтаж азаматтар санаттарының тізбесін бекіту туралы" (нормативтік құқықтық актілерді мемлекеттік тіркеу Тізілімінде № 2368 болып тіркелген, 2014 жылғы 19 наурыздағы № 11 "Жаңа өмір" газетінде жарияланған) шешіміне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1 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реттік нөмірі 1 жол жаңа редакцияда жазылсын: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2169"/>
        <w:gridCol w:w="3925"/>
        <w:gridCol w:w="2659"/>
        <w:gridCol w:w="2170"/>
        <w:gridCol w:w="689"/>
      </w:tblGrid>
      <w:tr>
        <w:trPr>
          <w:trHeight w:val="30" w:hRule="atLeast"/>
        </w:trPr>
        <w:tc>
          <w:tcPr>
            <w:tcW w:w="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 туындаған кездегі әлеуметтік көмекке мұқтаж азаматтар</w:t>
            </w: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зілзала немесе өрттің салдарынан азаматқа (отбасыға) немесе оның мүлігіне зиян келтіру</w:t>
            </w: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айлық есептік көрсет кіштен артық емес</w:t>
            </w: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 туындаған кезден бастап алты айдан кешіктірілмей</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мәні бар аурулардың болуы: онкологиялық аурулар, иммуннитет тапшылығы вирусы және туберкулездің түрлі нысандары</w:t>
            </w: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айлық есептік көрсет кіштен артық емес</w:t>
            </w: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 туындаған кезден бастап алты айдан кешіктірілмей</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2 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реттік нөмірі 2 жол жаңа редакцияда жазылсын: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5392"/>
        <w:gridCol w:w="4485"/>
        <w:gridCol w:w="1410"/>
        <w:gridCol w:w="507"/>
      </w:tblGrid>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1986 жыл 26 сәуір Чернобыль атом электростанциясындағы (әрі қарай - Чернобыль АЭС) апат күні</w:t>
            </w: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 апатты жою салдарынан мүгедек болған адамдар</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айлық есептік көрсеткіш</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1986–1987 жылдардағы Чернобыль АЭС апатты жоюға қатысушылар</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айлық есептік көрсеткіш</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1988–1989 жылдардағы Чернобыль АЭС апатты жоюға қатысушылар</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айлық есептік көрсеткіш</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реттік нөмірі 4 жол жаңа редакцияда жазылсын: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
        <w:gridCol w:w="294"/>
        <w:gridCol w:w="11179"/>
        <w:gridCol w:w="497"/>
        <w:gridCol w:w="143"/>
      </w:tblGrid>
      <w:tr>
        <w:trPr>
          <w:trHeight w:val="30" w:hRule="atLeast"/>
        </w:trPr>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мамыр Жеңіс күні</w:t>
            </w:r>
            <w:r>
              <w:br/>
            </w:r>
            <w:r>
              <w:rPr>
                <w:rFonts w:ascii="Times New Roman"/>
                <w:b w:val="false"/>
                <w:i w:val="false"/>
                <w:color w:val="000000"/>
                <w:sz w:val="20"/>
              </w:rPr>
              <w:t>
 </w:t>
            </w:r>
            <w:r>
              <w:br/>
            </w:r>
            <w:r>
              <w:rPr>
                <w:rFonts w:ascii="Times New Roman"/>
                <w:b w:val="false"/>
                <w:i w:val="false"/>
                <w:color w:val="000000"/>
                <w:sz w:val="20"/>
              </w:rPr>
              <w:t>
</w:t>
            </w:r>
          </w:p>
        </w:tc>
        <w:tc>
          <w:tcPr>
            <w:tcW w:w="1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қатысушылары мен мүгедектері</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айлық есептік көрсеткіш</w:t>
            </w: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Жеңілдіктер мен кепілдіктер жағынан Ұлы Отан соғысының мүгедектеріне теңестірілген адамдар (Чернобыль АЭС апатты жою салдарынан мүгедек болған адамдардан басқа)</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айлық есептік көрсеткіш</w:t>
            </w: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Жеңілдіктер мен кепілдіктер жағынан Ұлы Отан соғысының қатысушыларына теңестірілген адамдар (1986–1987 жылдардағы Чернобыль АЭС апатты жоюға қатысушылардан басқа)</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айлық есептік көрсеткіш</w:t>
            </w: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жылдарында тылдағы жанқиярлық еңбегі мен мінсіз әскери қызметі үшін бұрынғы Кеңестік Социалистік Республикалар Одағының ордендерімен және медальдарымен марапатталған адамдар, сондай-ақ 1941 жылғы 22 маусымнан 1945 жылғы 9 мамыр аралығында кемінде алты ай жұмыс істеген (әскери қызмет өткерген) және Ұлы Отан соғыс жылдарында тылдағы жанқиярлық еңбегі мен мінсіз әскери қызметі үшін бұрынғы Кеңестік Социалистік Республикалар Одағының ордендерімен және медальдарымен марапатталмаған адамдар</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айлық есептік көрсеткіш</w:t>
            </w: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 қаза тапқан (қайтыс болған, хабарсыз кеткен) жауынгерлердiң ата-аналары және екiншi рет некеге тұрмаған жесiрлерi</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айлық есептік көрсеткіш</w:t>
            </w: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Ауғанстандағы немесе соғыс қимылдары жүргізілген басқа мемлекеттердегі соғыс қимылдары кезінде қаза тапқан (хабар ошарсыз кеткен) немесе жаралану, контузия алу, мертігу, ауру салдарынан қайтыс болған әскери қызметшілердің, арнаулы мемлекеттік органдар қызметкерлерінің отбасылары; бейбіт уақытта әскери қызмет, арнаулы мемлекеттік органдарда қызмет атқару кезінде қаза тапқан (қайтыс болған) әскери қызметшілердің, арнаулы мемлекеттік органдар қызметкерлерінің отбасылары, қызметтік міндеттерін атқару кезінде қаза тапқан ішкі істер органдары қызметкерлерінің отбасылары; Чернобыль АЭС-тағы апаттың және азаматтық немесе әскери мақсаттағы объектілердегі басқа да радиациялық апаттар мен авариялардың салдарын жою кезінде қаза тапқандардың отбасылары; сәуле аурулары салдарынан қайтыс болғандардың немесе қайтыс болған мүгедектердің, сондай-ақ қайтыс болуы Чернобыль АЭС – тағы апаттың және азаматтық немесе әскери мақсаттағы объектілердегі басқа да радиациялық апаттар мен авариялардың және ядролық сынақтардың әсеріне белгіленген тәртіппен байланысты болған азаматтардың отбасылары Қайтыс болған соғыс мүгедектерінің және соларға теңестірілген мүгедектердің әйелі (ері), сондай – ақ қайтыс болған соғысқа қатысушылардың, партизандардың, астыртын әрекет жасаушылардың, "Ленинградты қорғағаны үшін" медалімен немесе "Қоршаудағы Ленинградтың тұрғынына" белгісімен марапатталған азаматтардың, жалпы сырқаттанудың, еңбекте мертігудің және басқа да себептердің (құқыққа қарсыларын қоспағанда) салдарынан мүгедек деп танылғандардың екінші рет некеге отырмаған әйелі (ері)</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Маңғыстау аудандық мәслихаты аппаратының басшысы (Е.Қалиев) осы шешімнің әділет органдарында мемлекеттік тіркелуін, оның "Әділет" ақпараттық-құқықтық жүйесі мен бұқаралық ақпарат құралдарында ресми жариялануын қамтамасыз етсін.</w:t>
      </w:r>
      <w:r>
        <w:br/>
      </w:r>
      <w:r>
        <w:rPr>
          <w:rFonts w:ascii="Times New Roman"/>
          <w:b w:val="false"/>
          <w:i w:val="false"/>
          <w:color w:val="000000"/>
          <w:sz w:val="28"/>
        </w:rPr>
        <w:t>
      3. Осы шешімнің орындалуын бақылау Маңғыстау аудандық мәслихатының әлеуметтік мәселелер, заңдылық, құқық тәртібі, депутаттар өкілеттігі және әдеп жөніндегі тұрақты комиссиясына (комиссия төрайымы Қ.Бөбетай) жүктелсін.</w:t>
      </w:r>
      <w:r>
        <w:br/>
      </w: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Т.Қылаңов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"Маңғыстау аудандық жұмыспен қамту</w:t>
      </w:r>
      <w:r>
        <w:br/>
      </w:r>
      <w:r>
        <w:rPr>
          <w:rFonts w:ascii="Times New Roman"/>
          <w:b w:val="false"/>
          <w:i w:val="false"/>
          <w:color w:val="000000"/>
          <w:sz w:val="28"/>
        </w:rPr>
        <w:t>
      және әлеуметтік бағдарламалар бөлімі"</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Каимова Сәнімгүл Нақыпқызы</w:t>
      </w:r>
      <w:r>
        <w:br/>
      </w:r>
      <w:r>
        <w:rPr>
          <w:rFonts w:ascii="Times New Roman"/>
          <w:b w:val="false"/>
          <w:i w:val="false"/>
          <w:color w:val="000000"/>
          <w:sz w:val="28"/>
        </w:rPr>
        <w:t>
      04 наурыз 2015ж.</w:t>
      </w:r>
      <w:r>
        <w:br/>
      </w:r>
      <w:r>
        <w:rPr>
          <w:rFonts w:ascii="Times New Roman"/>
          <w:b w:val="false"/>
          <w:i w:val="false"/>
          <w:color w:val="000000"/>
          <w:sz w:val="28"/>
        </w:rPr>
        <w:t>
      "Маңғыстау аудандық экономика</w:t>
      </w:r>
      <w:r>
        <w:br/>
      </w:r>
      <w:r>
        <w:rPr>
          <w:rFonts w:ascii="Times New Roman"/>
          <w:b w:val="false"/>
          <w:i w:val="false"/>
          <w:color w:val="000000"/>
          <w:sz w:val="28"/>
        </w:rPr>
        <w:t>
      және қаржы бөлімі" мемлекеттік</w:t>
      </w:r>
      <w:r>
        <w:br/>
      </w:r>
      <w:r>
        <w:rPr>
          <w:rFonts w:ascii="Times New Roman"/>
          <w:b w:val="false"/>
          <w:i w:val="false"/>
          <w:color w:val="000000"/>
          <w:sz w:val="28"/>
        </w:rPr>
        <w:t>
      мекемесінің басшысы</w:t>
      </w:r>
      <w:r>
        <w:br/>
      </w:r>
      <w:r>
        <w:rPr>
          <w:rFonts w:ascii="Times New Roman"/>
          <w:b w:val="false"/>
          <w:i w:val="false"/>
          <w:color w:val="000000"/>
          <w:sz w:val="28"/>
        </w:rPr>
        <w:t>
      Шабикова Рима Нерражимқызы</w:t>
      </w:r>
      <w:r>
        <w:br/>
      </w:r>
      <w:r>
        <w:rPr>
          <w:rFonts w:ascii="Times New Roman"/>
          <w:b w:val="false"/>
          <w:i w:val="false"/>
          <w:color w:val="000000"/>
          <w:sz w:val="28"/>
        </w:rPr>
        <w:t>
      ________________</w:t>
      </w:r>
      <w:r>
        <w:br/>
      </w:r>
      <w:r>
        <w:rPr>
          <w:rFonts w:ascii="Times New Roman"/>
          <w:b w:val="false"/>
          <w:i w:val="false"/>
          <w:color w:val="000000"/>
          <w:sz w:val="28"/>
        </w:rPr>
        <w:t>
      "___"____ 2015ж.</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