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dfb1" w14:textId="e01d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2014 жылғы 24 желтоқсандағы № 22/187 "2015 - 2017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2015 жылғы 27 наурыздағы № 24/201 шешімі. Маңғыстау облысы Әділет департаментінде 2015 жылғы 14 сәуірінде № 2676 болып тіркелді</w:t>
      </w:r>
    </w:p>
    <w:p>
      <w:pPr>
        <w:spacing w:after="0"/>
        <w:ind w:left="0"/>
        <w:jc w:val="both"/>
      </w:pPr>
      <w:bookmarkStart w:name="z1" w:id="0"/>
      <w:r>
        <w:rPr>
          <w:rFonts w:ascii="Times New Roman"/>
          <w:b w:val="false"/>
          <w:i w:val="false"/>
          <w:color w:val="ff0000"/>
          <w:sz w:val="28"/>
        </w:rPr>
        <w:t>      РҚ</w:t>
      </w:r>
      <w:r>
        <w:rPr>
          <w:rFonts w:ascii="Times New Roman"/>
          <w:b w:val="false"/>
          <w:i w:val="false"/>
          <w:color w:val="ff0000"/>
          <w:sz w:val="28"/>
        </w:rPr>
        <w:t>АО-ны</w:t>
      </w:r>
      <w:r>
        <w:rPr>
          <w:rFonts w:ascii="Times New Roman"/>
          <w:b w:val="false"/>
          <w:i w:val="false"/>
          <w:color w:val="ff0000"/>
          <w:sz w:val="28"/>
        </w:rPr>
        <w:t>ң</w:t>
      </w:r>
      <w:r>
        <w:rPr>
          <w:rFonts w:ascii="Times New Roman"/>
          <w:b w:val="false"/>
          <w:i w:val="false"/>
          <w:color w:val="ff0000"/>
          <w:sz w:val="28"/>
        </w:rPr>
        <w:t xml:space="preserve"> ескертпесі.</w:t>
      </w:r>
      <w:r>
        <w:br/>
      </w:r>
      <w:r>
        <w:rPr>
          <w:rFonts w:ascii="Times New Roman"/>
          <w:b w:val="false"/>
          <w:i w:val="false"/>
          <w:color w:val="000000"/>
          <w:sz w:val="28"/>
        </w:rPr>
        <w:t>
</w:t>
      </w:r>
      <w:r>
        <w:rPr>
          <w:rFonts w:ascii="Times New Roman"/>
          <w:b w:val="false"/>
          <w:i w:val="false"/>
          <w:color w:val="ff0000"/>
          <w:sz w:val="28"/>
        </w:rPr>
        <w:t>      Құ</w:t>
      </w:r>
      <w:r>
        <w:rPr>
          <w:rFonts w:ascii="Times New Roman"/>
          <w:b w:val="false"/>
          <w:i w:val="false"/>
          <w:color w:val="ff0000"/>
          <w:sz w:val="28"/>
        </w:rPr>
        <w:t>жатты</w:t>
      </w:r>
      <w:r>
        <w:rPr>
          <w:rFonts w:ascii="Times New Roman"/>
          <w:b w:val="false"/>
          <w:i w:val="false"/>
          <w:color w:val="ff0000"/>
          <w:sz w:val="28"/>
        </w:rPr>
        <w:t>ң</w:t>
      </w:r>
      <w:r>
        <w:rPr>
          <w:rFonts w:ascii="Times New Roman"/>
          <w:b w:val="false"/>
          <w:i w:val="false"/>
          <w:color w:val="ff0000"/>
          <w:sz w:val="28"/>
        </w:rPr>
        <w:t xml:space="preserve"> м</w:t>
      </w:r>
      <w:r>
        <w:rPr>
          <w:rFonts w:ascii="Times New Roman"/>
          <w:b w:val="false"/>
          <w:i w:val="false"/>
          <w:color w:val="ff0000"/>
          <w:sz w:val="28"/>
        </w:rPr>
        <w:t>ә</w:t>
      </w:r>
      <w:r>
        <w:rPr>
          <w:rFonts w:ascii="Times New Roman"/>
          <w:b w:val="false"/>
          <w:i w:val="false"/>
          <w:color w:val="ff0000"/>
          <w:sz w:val="28"/>
        </w:rPr>
        <w:t>тінінде т</w:t>
      </w:r>
      <w:r>
        <w:rPr>
          <w:rFonts w:ascii="Times New Roman"/>
          <w:b w:val="false"/>
          <w:i w:val="false"/>
          <w:color w:val="ff0000"/>
          <w:sz w:val="28"/>
        </w:rPr>
        <w:t>ү</w:t>
      </w:r>
      <w:r>
        <w:rPr>
          <w:rFonts w:ascii="Times New Roman"/>
          <w:b w:val="false"/>
          <w:i w:val="false"/>
          <w:color w:val="ff0000"/>
          <w:sz w:val="28"/>
        </w:rPr>
        <w:t>пн</w:t>
      </w:r>
      <w:r>
        <w:rPr>
          <w:rFonts w:ascii="Times New Roman"/>
          <w:b w:val="false"/>
          <w:i w:val="false"/>
          <w:color w:val="ff0000"/>
          <w:sz w:val="28"/>
        </w:rPr>
        <w:t>ұ</w:t>
      </w:r>
      <w:r>
        <w:rPr>
          <w:rFonts w:ascii="Times New Roman"/>
          <w:b w:val="false"/>
          <w:i w:val="false"/>
          <w:color w:val="ff0000"/>
          <w:sz w:val="28"/>
        </w:rPr>
        <w:t>с</w:t>
      </w:r>
      <w:r>
        <w:rPr>
          <w:rFonts w:ascii="Times New Roman"/>
          <w:b w:val="false"/>
          <w:i w:val="false"/>
          <w:color w:val="ff0000"/>
          <w:sz w:val="28"/>
        </w:rPr>
        <w:t>қ</w:t>
      </w:r>
      <w:r>
        <w:rPr>
          <w:rFonts w:ascii="Times New Roman"/>
          <w:b w:val="false"/>
          <w:i w:val="false"/>
          <w:color w:val="ff0000"/>
          <w:sz w:val="28"/>
        </w:rPr>
        <w:t>аны</w:t>
      </w:r>
      <w:r>
        <w:rPr>
          <w:rFonts w:ascii="Times New Roman"/>
          <w:b w:val="false"/>
          <w:i w:val="false"/>
          <w:color w:val="ff0000"/>
          <w:sz w:val="28"/>
        </w:rPr>
        <w:t>ң</w:t>
      </w:r>
      <w:r>
        <w:rPr>
          <w:rFonts w:ascii="Times New Roman"/>
          <w:b w:val="false"/>
          <w:i w:val="false"/>
          <w:color w:val="ff0000"/>
          <w:sz w:val="28"/>
        </w:rPr>
        <w:t xml:space="preserve"> пунктуациясы мен орфографиясы са</w:t>
      </w:r>
      <w:r>
        <w:rPr>
          <w:rFonts w:ascii="Times New Roman"/>
          <w:b w:val="false"/>
          <w:i w:val="false"/>
          <w:color w:val="ff0000"/>
          <w:sz w:val="28"/>
        </w:rPr>
        <w:t>қ</w:t>
      </w:r>
      <w:r>
        <w:rPr>
          <w:rFonts w:ascii="Times New Roman"/>
          <w:b w:val="false"/>
          <w:i w:val="false"/>
          <w:color w:val="ff0000"/>
          <w:sz w:val="28"/>
        </w:rPr>
        <w:t>тал</w:t>
      </w:r>
      <w:r>
        <w:rPr>
          <w:rFonts w:ascii="Times New Roman"/>
          <w:b w:val="false"/>
          <w:i w:val="false"/>
          <w:color w:val="ff0000"/>
          <w:sz w:val="28"/>
        </w:rPr>
        <w:t>ғ</w:t>
      </w:r>
      <w:r>
        <w:rPr>
          <w:rFonts w:ascii="Times New Roman"/>
          <w:b w:val="false"/>
          <w:i w:val="false"/>
          <w:color w:val="ff0000"/>
          <w:sz w:val="28"/>
        </w:rPr>
        <w:t>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облыстық мәслихаттың 2014 жылғы 11 желтоқсандағы № </w:t>
      </w:r>
      <w:r>
        <w:rPr>
          <w:rFonts w:ascii="Times New Roman"/>
          <w:b w:val="false"/>
          <w:i w:val="false"/>
          <w:color w:val="000000"/>
          <w:sz w:val="28"/>
        </w:rPr>
        <w:t>21/304</w:t>
      </w:r>
      <w:r>
        <w:rPr>
          <w:rFonts w:ascii="Times New Roman"/>
          <w:b w:val="false"/>
          <w:i w:val="false"/>
          <w:color w:val="000000"/>
          <w:sz w:val="28"/>
        </w:rPr>
        <w:t xml:space="preserve"> шешіміне өзгерістер мен толықтырулар енгізу туралы» 2015 жылғы 17 наурыздағы № </w:t>
      </w:r>
      <w:r>
        <w:rPr>
          <w:rFonts w:ascii="Times New Roman"/>
          <w:b w:val="false"/>
          <w:i w:val="false"/>
          <w:color w:val="000000"/>
          <w:sz w:val="28"/>
        </w:rPr>
        <w:t>23/374</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2649 болып тіркелген) сәйкес, Маңғыстау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1.Маңғыстау аудандық мәслихатының 2014 жылғы 24 желтоқсандағы №  </w:t>
      </w:r>
      <w:r>
        <w:rPr>
          <w:rFonts w:ascii="Times New Roman"/>
          <w:b w:val="false"/>
          <w:i w:val="false"/>
          <w:color w:val="000000"/>
          <w:sz w:val="28"/>
        </w:rPr>
        <w:t>22/187</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 Тізілімінде № 2593 болып тіркелген, «Әділет» ақпараттық-құқықтық жүйесінде 2015 жылы 29 қаңтарда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 тиісінше қосымшаға сәйкес, оның ішінде 2015 жылға мынадай көлемдерде бекітілсін:</w:t>
      </w:r>
      <w:r>
        <w:br/>
      </w:r>
      <w:r>
        <w:rPr>
          <w:rFonts w:ascii="Times New Roman"/>
          <w:b w:val="false"/>
          <w:i w:val="false"/>
          <w:color w:val="000000"/>
          <w:sz w:val="28"/>
        </w:rPr>
        <w:t>
      1) кірістер - 5 747 090,0 мың теңге, оның ішінде:</w:t>
      </w:r>
      <w:r>
        <w:br/>
      </w:r>
      <w:r>
        <w:rPr>
          <w:rFonts w:ascii="Times New Roman"/>
          <w:b w:val="false"/>
          <w:i w:val="false"/>
          <w:color w:val="000000"/>
          <w:sz w:val="28"/>
        </w:rPr>
        <w:t>
      салықтық түсімдер бойынша - 4 447 106,0 мың теңге;</w:t>
      </w:r>
      <w:r>
        <w:br/>
      </w:r>
      <w:r>
        <w:rPr>
          <w:rFonts w:ascii="Times New Roman"/>
          <w:b w:val="false"/>
          <w:i w:val="false"/>
          <w:color w:val="000000"/>
          <w:sz w:val="28"/>
        </w:rPr>
        <w:t>
      салықтық емес түсімдер бойынша - 5 253,0 мың теңге;</w:t>
      </w:r>
      <w:r>
        <w:br/>
      </w:r>
      <w:r>
        <w:rPr>
          <w:rFonts w:ascii="Times New Roman"/>
          <w:b w:val="false"/>
          <w:i w:val="false"/>
          <w:color w:val="000000"/>
          <w:sz w:val="28"/>
        </w:rPr>
        <w:t>
      негізгі капиталды сатудан түсімдер - 15 904,0 мың теңге;</w:t>
      </w:r>
      <w:r>
        <w:br/>
      </w:r>
      <w:r>
        <w:rPr>
          <w:rFonts w:ascii="Times New Roman"/>
          <w:b w:val="false"/>
          <w:i w:val="false"/>
          <w:color w:val="000000"/>
          <w:sz w:val="28"/>
        </w:rPr>
        <w:t>
      трансферттер түсімдері бойынша - 1 278 827,0 мың теңге;</w:t>
      </w:r>
      <w:r>
        <w:br/>
      </w:r>
      <w:r>
        <w:rPr>
          <w:rFonts w:ascii="Times New Roman"/>
          <w:b w:val="false"/>
          <w:i w:val="false"/>
          <w:color w:val="000000"/>
          <w:sz w:val="28"/>
        </w:rPr>
        <w:t>
      2) шығындар - 5 751 325,5 мың теңге;</w:t>
      </w:r>
      <w:r>
        <w:br/>
      </w:r>
      <w:r>
        <w:rPr>
          <w:rFonts w:ascii="Times New Roman"/>
          <w:b w:val="false"/>
          <w:i w:val="false"/>
          <w:color w:val="000000"/>
          <w:sz w:val="28"/>
        </w:rPr>
        <w:t>
      3) таза бюджеттік кредиттеу - 56 860,0 мың теңге, оның ішінде:</w:t>
      </w:r>
      <w:r>
        <w:br/>
      </w:r>
      <w:r>
        <w:rPr>
          <w:rFonts w:ascii="Times New Roman"/>
          <w:b w:val="false"/>
          <w:i w:val="false"/>
          <w:color w:val="000000"/>
          <w:sz w:val="28"/>
        </w:rPr>
        <w:t>
      бюджеттік кредиттер - 71 352,0 мың теңге;</w:t>
      </w:r>
      <w:r>
        <w:br/>
      </w:r>
      <w:r>
        <w:rPr>
          <w:rFonts w:ascii="Times New Roman"/>
          <w:b w:val="false"/>
          <w:i w:val="false"/>
          <w:color w:val="000000"/>
          <w:sz w:val="28"/>
        </w:rPr>
        <w:t>
      бюджеттік кредиттерді өтеу - 14 492,0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- 61 095,5 мың теңге;</w:t>
      </w:r>
      <w:r>
        <w:br/>
      </w:r>
      <w:r>
        <w:rPr>
          <w:rFonts w:ascii="Times New Roman"/>
          <w:b w:val="false"/>
          <w:i w:val="false"/>
          <w:color w:val="000000"/>
          <w:sz w:val="28"/>
        </w:rPr>
        <w:t>
      6) бюджет тапшылығын қаржыландыру (профицитін пайдалану) - 61 095,5 мың теңге, оның ішінде:</w:t>
      </w:r>
      <w:r>
        <w:br/>
      </w:r>
      <w:r>
        <w:rPr>
          <w:rFonts w:ascii="Times New Roman"/>
          <w:b w:val="false"/>
          <w:i w:val="false"/>
          <w:color w:val="000000"/>
          <w:sz w:val="28"/>
        </w:rPr>
        <w:t>
      қарыздар түсімі - 71 352,0 мың теңге;</w:t>
      </w:r>
      <w:r>
        <w:br/>
      </w:r>
      <w:r>
        <w:rPr>
          <w:rFonts w:ascii="Times New Roman"/>
          <w:b w:val="false"/>
          <w:i w:val="false"/>
          <w:color w:val="000000"/>
          <w:sz w:val="28"/>
        </w:rPr>
        <w:t>
      қарыздарды өтеу - 14 492,0 мың теңге;</w:t>
      </w:r>
      <w:r>
        <w:br/>
      </w:r>
      <w:r>
        <w:rPr>
          <w:rFonts w:ascii="Times New Roman"/>
          <w:b w:val="false"/>
          <w:i w:val="false"/>
          <w:color w:val="000000"/>
          <w:sz w:val="28"/>
        </w:rPr>
        <w:t>
      бюджет қаражатының пайдаланылатын қалдықтары - 4 235,5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«3) төлем көзінен салық салынатын шетелдік азаматтар табыстарынан ұсталатын жеке табыс салығы - 37,4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бірінші, екінші, бесінші абзацтар жаңа редакцияда жазылсын:</w:t>
      </w:r>
      <w:r>
        <w:br/>
      </w:r>
      <w:r>
        <w:rPr>
          <w:rFonts w:ascii="Times New Roman"/>
          <w:b w:val="false"/>
          <w:i w:val="false"/>
          <w:color w:val="000000"/>
          <w:sz w:val="28"/>
        </w:rPr>
        <w:t>
      «165 687 мың теңге-мемлекеттік мекемелердің мемлекеттік қызметшілері болып табылмайтын жұмысшыларына, сондай-ақ жергілікті бюджеттерден қаржыландырылатын мемлекеттік қазыналық кәсіпорындар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 ақы төлеуге;</w:t>
      </w:r>
      <w:r>
        <w:br/>
      </w:r>
      <w:r>
        <w:rPr>
          <w:rFonts w:ascii="Times New Roman"/>
          <w:b w:val="false"/>
          <w:i w:val="false"/>
          <w:color w:val="000000"/>
          <w:sz w:val="28"/>
        </w:rPr>
        <w:t>
      177 725 мың теңге-мектепке дейінгі бiлiм беру ұйымдарында мемлекеттік білім беру тапсырысын іске асыруға;</w:t>
      </w:r>
      <w:r>
        <w:br/>
      </w:r>
      <w:r>
        <w:rPr>
          <w:rFonts w:ascii="Times New Roman"/>
          <w:b w:val="false"/>
          <w:i w:val="false"/>
          <w:color w:val="000000"/>
          <w:sz w:val="28"/>
        </w:rPr>
        <w:t>
      5 353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төртінші абзац алынып тасталсын:</w:t>
      </w:r>
      <w:r>
        <w:br/>
      </w:r>
      <w:r>
        <w:rPr>
          <w:rFonts w:ascii="Times New Roman"/>
          <w:b w:val="false"/>
          <w:i w:val="false"/>
          <w:color w:val="000000"/>
          <w:sz w:val="28"/>
        </w:rPr>
        <w:t>
      4 тармақ жаңа тоғызыншы абзацпен толықтырылсын:</w:t>
      </w:r>
      <w:r>
        <w:br/>
      </w:r>
      <w:r>
        <w:rPr>
          <w:rFonts w:ascii="Times New Roman"/>
          <w:b w:val="false"/>
          <w:i w:val="false"/>
          <w:color w:val="000000"/>
          <w:sz w:val="28"/>
        </w:rPr>
        <w:t>
      3 549 мың теңге - жоғары деңгейде тұрған мемлекеттік органдардың төменгі тұрған мемлекеттік басқаруға функцияларын беруге.</w:t>
      </w:r>
      <w:r>
        <w:br/>
      </w:r>
      <w:r>
        <w:rPr>
          <w:rFonts w:ascii="Times New Roman"/>
          <w:b w:val="false"/>
          <w:i w:val="false"/>
          <w:color w:val="000000"/>
          <w:sz w:val="28"/>
        </w:rPr>
        <w:t>
</w:t>
      </w:r>
      <w:r>
        <w:rPr>
          <w:rFonts w:ascii="Times New Roman"/>
          <w:b w:val="false"/>
          <w:i w:val="false"/>
          <w:color w:val="000000"/>
          <w:sz w:val="28"/>
        </w:rPr>
        <w:t>
      4-1 жаңа тармақпен толықтырылсын:</w:t>
      </w:r>
      <w:r>
        <w:br/>
      </w:r>
      <w:r>
        <w:rPr>
          <w:rFonts w:ascii="Times New Roman"/>
          <w:b w:val="false"/>
          <w:i w:val="false"/>
          <w:color w:val="000000"/>
          <w:sz w:val="28"/>
        </w:rPr>
        <w:t>
      «4-1. 2015 жылға арналған аудандық бюджетте мына көлемде Ұлттық Қордың есебінен трансферт қарастырылғаны ескерілсін:</w:t>
      </w:r>
      <w:r>
        <w:br/>
      </w:r>
      <w:r>
        <w:rPr>
          <w:rFonts w:ascii="Times New Roman"/>
          <w:b w:val="false"/>
          <w:i w:val="false"/>
          <w:color w:val="000000"/>
          <w:sz w:val="28"/>
        </w:rPr>
        <w:t>
      100 569 мың теңге - мемлекеттік білім беру тапсырысын мектепке дейінгі бiлiм беру мекемелерінде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бірінші абзац алынып тасталсын:</w:t>
      </w:r>
      <w:r>
        <w:br/>
      </w:r>
      <w:r>
        <w:rPr>
          <w:rFonts w:ascii="Times New Roman"/>
          <w:b w:val="false"/>
          <w:i w:val="false"/>
          <w:color w:val="000000"/>
          <w:sz w:val="28"/>
        </w:rPr>
        <w:t>
</w:t>
      </w:r>
      <w:r>
        <w:rPr>
          <w:rFonts w:ascii="Times New Roman"/>
          <w:b w:val="false"/>
          <w:i w:val="false"/>
          <w:color w:val="000000"/>
          <w:sz w:val="28"/>
        </w:rPr>
        <w:t>
      6 тармақ жаңа төртінші абзацпен толықтырылсын:</w:t>
      </w:r>
      <w:r>
        <w:br/>
      </w:r>
      <w:r>
        <w:rPr>
          <w:rFonts w:ascii="Times New Roman"/>
          <w:b w:val="false"/>
          <w:i w:val="false"/>
          <w:color w:val="000000"/>
          <w:sz w:val="28"/>
        </w:rPr>
        <w:t>
      96 157 мың теңге-Ақшымырау, Онды, Тұщықұдық, Жыңғылды селоларынан 4 пәтерлі тұрғын үй құрылысын салуға.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Аудан әкімдігінің резерві 10 500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2. Маңғыстау аудандық мәслихаты аппаратының басшысы (Е.Қалиев) осы шешімнің Маңғыстау облысының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Маңғыстау ауданының әкімінің орынбасарына (А.Сарбалаев) жүктелсін.</w:t>
      </w:r>
      <w:r>
        <w:br/>
      </w:r>
      <w:r>
        <w:rPr>
          <w:rFonts w:ascii="Times New Roman"/>
          <w:b w:val="false"/>
          <w:i w:val="false"/>
          <w:color w:val="000000"/>
          <w:sz w:val="28"/>
        </w:rPr>
        <w:t>
</w:t>
      </w:r>
      <w:r>
        <w:rPr>
          <w:rFonts w:ascii="Times New Roman"/>
          <w:b w:val="false"/>
          <w:i w:val="false"/>
          <w:color w:val="000000"/>
          <w:sz w:val="28"/>
        </w:rPr>
        <w:t>
      4.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Қ.Бөбетай</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Т.Қылаңов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xml:space="preserve">
      27 наурыз 2015 ж.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2015 жылғы 27 наурыздағы</w:t>
      </w:r>
      <w:r>
        <w:br/>
      </w:r>
      <w:r>
        <w:rPr>
          <w:rFonts w:ascii="Times New Roman"/>
          <w:b w:val="false"/>
          <w:i w:val="false"/>
          <w:color w:val="000000"/>
          <w:sz w:val="28"/>
        </w:rPr>
        <w:t>
№ 24/201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16"/>
        <w:gridCol w:w="985"/>
        <w:gridCol w:w="7496"/>
        <w:gridCol w:w="2656"/>
      </w:tblGrid>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5 747 090,0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4 447 106,0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318 646,0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318 646,0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306 479,0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306 479,0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3 766 267,0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3 702 067,0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52 138,0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29 604,0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5 253,0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15 904,0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1 278 827,0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1 278 827,0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007"/>
        <w:gridCol w:w="859"/>
        <w:gridCol w:w="7473"/>
        <w:gridCol w:w="2614"/>
      </w:tblGrid>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5 751 325,5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423 230,0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116 354,0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96 854,0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184 339,0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184 339,0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62 935,0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13 947,0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48 988,0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12 840,0</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2 828 438,0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479 203,0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205 230,0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273 953,0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2 257 596,0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2 045 703,0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52 233,0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16 055,0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(балаларды) және ата-анасының қамқорлығынсыз қалған баланы (балаларды) асырап алушы Қазақстан азаматтарына біржолғы ақшалай қаражат төлемі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57 175,0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340 434,0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7 048,0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7 048,0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330 031,0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23 602,0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6 296,0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214 755,0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және оқытылатын мүгедек балаларды материалдық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8 171,0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20 684,0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17 686,0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339 408,0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152 913,0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96 157,0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6 464,0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36 704,0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103 470,0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50 756,0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51 115,0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75 959,0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65 759,0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 жарыстарына қатысу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201 321,0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128 307,0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39 710,0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14 382,0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9 476,0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көрсетуі жөніндегі шараларды іске асыру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106 533,0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13 566,0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санитариялық союды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21 092,0</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63 145,0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3 224,0</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966 421,0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966 421,0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622 552,0</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343 869,0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55 676,0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8 547,0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8 547,0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21 961,0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21 961,0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408 166,0</w:t>
            </w:r>
          </w:p>
        </w:tc>
      </w:tr>
      <w:tr>
        <w:trPr>
          <w:trHeight w:val="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56 860,0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-61 095,5</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61 095,5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71 352,0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