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0efa" w14:textId="b8e0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Емір елді мекені бойынша бағалық аймақтарға бөлу шекаралары және жер учаскелері үшін төлемақының базалық мөлшерлемесіне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20 наурыздағы № 30/317 шешімі. Маңғыстау облысы Әділет департаментінде 2015 жылғы 30 сәуірде № 2710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№ 442 Жер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 Емір елді мекені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Ә. Өтегенов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 наурыз 2015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30/3017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төлемақының базалық мөлшерлемесіне түзету коэффициенттері және Емір елді мекені жер аймақтарының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2"/>
        <w:gridCol w:w="3022"/>
        <w:gridCol w:w="6256"/>
      </w:tblGrid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Бағалық аймақ бойынша коэффициенттер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Селитебтік аймақ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Аймақтардың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сипаты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Селитебтік аймақ – тұрғын үй және қоғамдық-іскерлік құрылыстар, көлік, байланыс, инженерлік коммуникациялар, ерекше қорғалатын табиғи аумақтар, ортақ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