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ebe2" w14:textId="817e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"Мұнайлы аудандық ішкі саясат және тілдерді дамыту бөлімі" мемлекеттік мекемесінің Ережесін бекіту туралы" Мұнайлы ауданы әкімдігінің 2015 жылғы 10 наурыздағы № 51-қ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әкімдігінің 2015 жылғы 26 маусымдағы № 165-қ қаулысы. Маңғыстау облысы Әділет департаментінде 2015 жылғы 29 шілдеде № 2791 болып тіркелді. Күші жойылды - Маңғыстау облысы Мұнайлы ауданы әкімдігінің 2020 жылғы 16 қаңтардағы № 7-қ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ауданы әкімдігінің 16.01.2020 </w:t>
      </w:r>
      <w:r>
        <w:rPr>
          <w:rFonts w:ascii="Times New Roman"/>
          <w:b w:val="false"/>
          <w:i w:val="false"/>
          <w:color w:val="ff0000"/>
          <w:sz w:val="28"/>
        </w:rPr>
        <w:t>№ 7 - қ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"Мұнайлы аудандық ішкі саясат және тілдерді дамыту бөлімі" мемлекеттік мекемесінің Ережесін бекіту туралы" Мұнайлы ауданы әкімдігінің 2015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51-қ </w:t>
      </w:r>
      <w:r>
        <w:rPr>
          <w:rFonts w:ascii="Times New Roman"/>
          <w:b w:val="false"/>
          <w:i w:val="false"/>
          <w:color w:val="000000"/>
          <w:sz w:val="28"/>
        </w:rPr>
        <w:t>қаулысына (Нормативтік құқықтық актілерді тіркеу тізілімінде № 2681 болып тіркелген, "Мұнайлы" газетінде 2015 жылы 24 сәуірде жарияланған)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бөлімдеріне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қатысты бөліктері жаңа редакцияда жазылсын: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"Мұнайлы аудандық ішкі саясат және тілдерді дамыту бөлімі" мемлекеттік мекемесін қайта ұйымдастыру және тарату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"Мұнайлы аудандық ішкі саясат және тілдерді дамыту бөлімі" мемлекеттік мекемесін қайта ұйымдастыру және тарату Қазақстан Республикасының заңнамасына сәйкес жүзеге асырылады.";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"Мұнайлы аудандық ішкі саясат және тілдерді дамыту бөлімі" мемлекеттік мекемесінің қарамағындағы ұйымдар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Мұнайлы аудандық ішкі саясат және тілдерді дамыту бөлімінің "Жастар ресурстық орталығы" коммуналдық мемлекеттік мекемесі.".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аудандық ішкі саясат және тілдерді дамыту бөлімі" мемлекеттік мекемесі (З. Сарибасова) осы қаулының әділет органдарында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ішкі саясат және тілдерді дамыту саласына жетекшілік ететін аудан әкімінің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