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5079" w14:textId="81c5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облысының елді мекендері аумағында жануарларды асырау қағидасын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2015 жылғы 31 шілдедегі № 420 шешімі. Қостанай облысының Әділет департаментінде 2015 жылғы 10 қыркүйекте № 5870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– Қостанай облысы мәслихатының 27.06.2016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Қостанай облысының елді мекендері аумағында жануарларды асырау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Қостанай облыстық мәслихатының 2015 жылғы 20 мамырдағы № 403 "Қостанай облысының елді мекендері аумағында ауыл шаруашылығы жануарларын асырау қағидасын бекіту туралы" шешімі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Қостанай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КЕЛІСІЛДІ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Қостанай облысының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 Н. Садуақасов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2015 жылғы 31.07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шаруашылығы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Ветеринариялық бақылау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қадағалау комитетiнiң Қостанай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облыстық аумақтық инспекциясы"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мемлекеттiк мекемесінің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 О. Батырбеков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2015 жылғы 31.07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"Қостанай облысы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ауыл шаруашылығы басқармасы"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мекемесінің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 Б. Мурзин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2015 жылғы 31.07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"Қостанай облысы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ветеринария басқармасы"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мекемесінің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 Б. Қайыпбай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2015 жылғы 31.07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 шешімімен бекітілген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елді мекендері аумағында жануарларды асырау қағидасы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Қостанай облысының елді мекендері аумағында жануарларды асырау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Қағидалар) "Қазақстан Республикасындағы жергілікті мемлекеттік басқару және өзін-өзі басқару туралы" 2001 жылғы 23 қаңтардағы Қазақстан Республикасы Заңының 6-бабы 2-2-тармағына, "Ветеринария туралы" 2002 жылғы 10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"Ветеринария туралы" Заң) сәйкес әзірленген және Қостанай облысының елді мекендері аумағында жануарларды асырау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</w:t>
      </w:r>
      <w:r>
        <w:rPr>
          <w:rFonts w:ascii="Times New Roman"/>
          <w:b w:val="false"/>
          <w:i w:val="false"/>
          <w:color w:val="000000"/>
          <w:sz w:val="28"/>
        </w:rPr>
        <w:t>Қағида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жануарларды асырайтын жеке және заңды тұлғаларға (бұдан әрі – иелері)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</w:t>
      </w:r>
      <w:r>
        <w:rPr>
          <w:rFonts w:ascii="Times New Roman"/>
          <w:b w:val="false"/>
          <w:i w:val="false"/>
          <w:color w:val="000000"/>
          <w:sz w:val="28"/>
        </w:rPr>
        <w:t>Қағидамен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реттелмеген жағдайларда Қазақстан Республикасының қолданыстағы заңнамасы нормаларын басшылыққа алу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Жануарларды асырау тәртібі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Жануарларды асырайтын жеке және заңды тұлғалар: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ветеринариялық-санитариялық қауіпсіздікті қамтамасыз ету үшін өз жануарларына уақытылы вакцина егуге және олардың диагностикасын;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өз жануарларының зиян келтіруінен айналасындағы адамдардың және жануарлардың, сондай-ақ мүліктің қауіпсіздігін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Жануарларды олардың тұрақты тұратын орнынан (асырау) жаятын орнына дейін және кері (бұдан әрі - айдау) жаю, сондай-ақ жүргізу жануарлардың иелерінің, немесе олар сенім білдірген тұлғалардың қадағалауымен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Көгалдандыру екпелерінің аумағы арқылы жануарларды айдауға жол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тиісінше аудандық маңызы бар қаланың, кенттің, ауылдың, ауылдық округтің әкімі айқындаған орындардан тыс елді мекен жерлерінде жануарларды жаюға жол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Ауыл шаруашылығы жануарларын жаю бойынша іс-шараларды ұйымдастыруды тиісті аумақ тұрғындарының қажеттіліктерін ескере отырып, тиісті аумақтың әкімі өз құзыретінің шеңберінде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