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c03e" w14:textId="0b4c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22 қазандағы № 454 қаулысы. Қостанай облысының Әділет департаментінде 2015 жылғы 27 қарашада № 6024 болып тіркелді. Күші жойылды - Қостанай облысы әкімдігінің 2016 жылғы 21 маусымдағы № 285 қаулысымен</w:t>
      </w:r>
    </w:p>
    <w:p>
      <w:pPr>
        <w:spacing w:after="0"/>
        <w:ind w:left="0"/>
        <w:jc w:val="left"/>
      </w:pPr>
      <w:r>
        <w:rPr>
          <w:rFonts w:ascii="Times New Roman"/>
          <w:b w:val="false"/>
          <w:i w:val="false"/>
          <w:color w:val="ff0000"/>
          <w:sz w:val="28"/>
        </w:rPr>
        <w:t xml:space="preserve">      Ескерту. Күші жойылды - Қостанай облысы әкімдігінің 21.06.2016 </w:t>
      </w:r>
      <w:r>
        <w:rPr>
          <w:rFonts w:ascii="Times New Roman"/>
          <w:b w:val="false"/>
          <w:i w:val="false"/>
          <w:color w:val="ff0000"/>
          <w:sz w:val="28"/>
        </w:rPr>
        <w:t>№ 285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"Бастауыш, негізгі орта, жалпы орта білім берудің жалпы білім беретін бағдарламалары</w:t>
      </w:r>
      <w:r>
        <w:rPr>
          <w:rFonts w:ascii="Times New Roman"/>
          <w:b w:val="false"/>
          <w:i w:val="false"/>
          <w:color w:val="000000"/>
          <w:sz w:val="28"/>
        </w:rPr>
        <w:t xml:space="preserve">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"Негізгі орта, жалпы орта білім беру ұйымдарында экстернат нысанында</w:t>
      </w:r>
      <w:r>
        <w:rPr>
          <w:rFonts w:ascii="Times New Roman"/>
          <w:b w:val="false"/>
          <w:i w:val="false"/>
          <w:color w:val="000000"/>
          <w:sz w:val="28"/>
        </w:rPr>
        <w:t xml:space="preserve"> оқытуға рұқсат беру" мемлекеттік көрсетілетін қызмет регламенті;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"Негізгі орта, жалпы орта білім беру туралы құжаттардың телнұсқаларын беру"</w:t>
      </w:r>
      <w:r>
        <w:rPr>
          <w:rFonts w:ascii="Times New Roman"/>
          <w:b w:val="false"/>
          <w:i w:val="false"/>
          <w:color w:val="000000"/>
          <w:sz w:val="28"/>
        </w:rPr>
        <w:t xml:space="preserve">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22 қазандағы</w:t>
            </w:r>
            <w:r>
              <w:br/>
            </w:r>
            <w:r>
              <w:rPr>
                <w:rFonts w:ascii="Times New Roman"/>
                <w:b w:val="false"/>
                <w:i w:val="false"/>
                <w:color w:val="000000"/>
                <w:sz w:val="20"/>
              </w:rPr>
              <w:t>№ 454 қаулысымен бекітілген</w:t>
            </w:r>
          </w:p>
        </w:tc>
      </w:tr>
    </w:tbl>
    <w:p>
      <w:pPr>
        <w:spacing w:after="0"/>
        <w:ind w:left="0"/>
        <w:jc w:val="left"/>
      </w:pPr>
      <w:r>
        <w:rPr>
          <w:rFonts w:ascii="Times New Roman"/>
          <w:b/>
          <w:i w:val="false"/>
          <w:color w:val="000000"/>
        </w:rPr>
        <w:t xml:space="preserve"> "Бастауыш, негізгі орта, жалпы орта білім</w:t>
      </w:r>
      <w:r>
        <w:br/>
      </w:r>
      <w:r>
        <w:rPr>
          <w:rFonts w:ascii="Times New Roman"/>
          <w:b/>
          <w:i w:val="false"/>
          <w:color w:val="000000"/>
        </w:rPr>
        <w:t>берудің жалпы білім беретін бағдарламалары бойынша</w:t>
      </w:r>
      <w:r>
        <w:br/>
      </w:r>
      <w:r>
        <w:rPr>
          <w:rFonts w:ascii="Times New Roman"/>
          <w:b/>
          <w:i w:val="false"/>
          <w:color w:val="000000"/>
        </w:rPr>
        <w:t>оқыту үшін ведомстволық бағыныстылығына қарамастан, білім</w:t>
      </w:r>
      <w:r>
        <w:br/>
      </w:r>
      <w:r>
        <w:rPr>
          <w:rFonts w:ascii="Times New Roman"/>
          <w:b/>
          <w:i w:val="false"/>
          <w:color w:val="000000"/>
        </w:rPr>
        <w:t>беру ұйымдарына құжаттар қабылдау және оқуға қабылдау"</w:t>
      </w:r>
      <w:r>
        <w:br/>
      </w:r>
      <w:r>
        <w:rPr>
          <w:rFonts w:ascii="Times New Roman"/>
          <w:b/>
          <w:i w:val="false"/>
          <w:color w:val="000000"/>
        </w:rPr>
        <w:t>мемлекеттік көрсетілетін қызмет регламенті</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қызметін (бұдан әрі - мемлекеттік көрсетілетін қызмет) бастауыш, негізгі орта, жалпы орта білім беру ұйымдары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www.е.gоv.kz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көрсетудің нысаны: электрондық,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 құжаттардың қабылданғаны туралы қолхат және жаңа оқу жылынан бастап бастауыш, негізгі орта, жалпы орта білім беру ұйымына қабылдау туралы бұйрық.</w:t>
      </w:r>
      <w:r>
        <w:br/>
      </w:r>
      <w:r>
        <w:rPr>
          <w:rFonts w:ascii="Times New Roman"/>
          <w:b w:val="false"/>
          <w:i w:val="false"/>
          <w:color w:val="000000"/>
          <w:sz w:val="28"/>
        </w:rPr>
        <w:t>
      Мемлекеттік қызмет көрсетудің нәтижесін ұсыну нысаны: электрондық, қағаз түрінде.</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қызмет көрсету процесінде көрсетілетін қызметті берушінің құрылымдық бөлімшелерінің (қызметкерлерінің) іс-қимыл тәртібін сипаттау</w:t>
      </w:r>
      <w:r>
        <w:br/>
      </w: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рәсімді (іс-қимылды) бастауға негіздеме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пен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көрсетілетін қызметті берушінің қабылдауы немесе көрсетілетін қызметті алушының электрондық цифрлық қолтаңбасымен ( бұдан әрі - ЭЦҚ) куәландырылған электрондық құжат нысанындағы сұратуы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кеңсе қызметкері құжаттар топтамасын қабылдайды, оны тіркеуді жүзеге асырады, көрсетілетін қызметті берушінің басшысына береді, 15 (он бес) минут.</w:t>
      </w:r>
      <w:r>
        <w:br/>
      </w:r>
      <w:r>
        <w:rPr>
          <w:rFonts w:ascii="Times New Roman"/>
          <w:b w:val="false"/>
          <w:i w:val="false"/>
          <w:color w:val="000000"/>
          <w:sz w:val="28"/>
        </w:rPr>
        <w:t>
      Рәсімнің (іс-қимылдың) нәтижесі - құжаттар топтамасын тіркеу;</w:t>
      </w:r>
      <w:r>
        <w:br/>
      </w: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 қояды, көрсетілетін қызметті берушінің жауапты орындаушысына береді, 1 (бір) жұмыс күні.</w:t>
      </w:r>
      <w:r>
        <w:br/>
      </w:r>
      <w:r>
        <w:rPr>
          <w:rFonts w:ascii="Times New Roman"/>
          <w:b w:val="false"/>
          <w:i w:val="false"/>
          <w:color w:val="000000"/>
          <w:sz w:val="28"/>
        </w:rPr>
        <w:t>
      Рәсімнің (іс-қимылдың) нәтижесі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нәтижесінің жобасын дайындайды, көрсетілетін қызметті берушінің басшысына береді, 4 (төрт) жұмыс күні.</w:t>
      </w:r>
      <w:r>
        <w:br/>
      </w:r>
      <w:r>
        <w:rPr>
          <w:rFonts w:ascii="Times New Roman"/>
          <w:b w:val="false"/>
          <w:i w:val="false"/>
          <w:color w:val="000000"/>
          <w:sz w:val="28"/>
        </w:rPr>
        <w:t>
      Бастауыш, негізгі орта, жалпы орта білім беру ұйымына қабылдау үшін:</w:t>
      </w:r>
      <w:r>
        <w:br/>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бірінші сыныпқа – 1 маусым мен 30 тамыз аралығында.</w:t>
      </w:r>
      <w:r>
        <w:br/>
      </w:r>
      <w:r>
        <w:rPr>
          <w:rFonts w:ascii="Times New Roman"/>
          <w:b w:val="false"/>
          <w:i w:val="false"/>
          <w:color w:val="000000"/>
          <w:sz w:val="28"/>
        </w:rPr>
        <w:t>
      Рәсімнің (іс-қимылдың) нәтижесі – мемлекеттік қызмет көрсету нәтижесінің жобасы;</w:t>
      </w:r>
      <w:r>
        <w:br/>
      </w: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кеңсе қызметкеріне береді, 10 (он) минут.</w:t>
      </w:r>
      <w:r>
        <w:br/>
      </w:r>
      <w:r>
        <w:rPr>
          <w:rFonts w:ascii="Times New Roman"/>
          <w:b w:val="false"/>
          <w:i w:val="false"/>
          <w:color w:val="000000"/>
          <w:sz w:val="28"/>
        </w:rPr>
        <w:t>
      Рәсімнің (іс-қимылдың) нәтижесі - қол қойылған мемлекеттік қызмет көрсету нәтижесі;</w:t>
      </w:r>
      <w:r>
        <w:br/>
      </w: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5 (бес) минут.</w:t>
      </w:r>
      <w:r>
        <w:br/>
      </w:r>
      <w:r>
        <w:rPr>
          <w:rFonts w:ascii="Times New Roman"/>
          <w:b w:val="false"/>
          <w:i w:val="false"/>
          <w:color w:val="000000"/>
          <w:sz w:val="28"/>
        </w:rPr>
        <w:t>
      Рәсімнің (іс-қимылдың) нәтижесі – берілген мемлекеттік қызмет көрсету нәтижесі.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r>
        <w:br/>
      </w:r>
      <w:r>
        <w:rPr>
          <w:rFonts w:ascii="Times New Roman"/>
          <w:b w:val="false"/>
          <w:i w:val="false"/>
          <w:color w:val="000000"/>
          <w:sz w:val="28"/>
        </w:rPr>
        <w:t>
      </w:t>
      </w:r>
      <w:r>
        <w:rPr>
          <w:rFonts w:ascii="Times New Roman"/>
          <w:b w:val="false"/>
          <w:i w:val="false"/>
          <w:color w:val="000000"/>
          <w:sz w:val="28"/>
        </w:rPr>
        <w:t>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көрсетілетін қызметті берушінің кеңсе қызметкері құжаттар топтамасын қабылдайды, оны тіркеуді жүзеге асырады, көрсетілетін қызметті берушінің басшысына береді,15 (он бес) минут;</w:t>
      </w:r>
      <w:r>
        <w:br/>
      </w: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 қояды, көрсетілетін қызметті берушінің жауапты орындаушысына береді, 1 (бір) жұмыс күні;</w:t>
      </w:r>
      <w:r>
        <w:br/>
      </w: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нәтижесінің жобасын дайындайды, көрсетілетін қызметті берушінің басшысына береді, 4 (төрт) жұмыс күні.</w:t>
      </w:r>
      <w:r>
        <w:br/>
      </w:r>
      <w:r>
        <w:rPr>
          <w:rFonts w:ascii="Times New Roman"/>
          <w:b w:val="false"/>
          <w:i w:val="false"/>
          <w:color w:val="000000"/>
          <w:sz w:val="28"/>
        </w:rPr>
        <w:t>
      Бастауыш, негізгі орта, жалпы орта білім беру ұйымына қабылдау үшін:</w:t>
      </w:r>
      <w:r>
        <w:br/>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бірінші сыныпқа – 1 маусым мен 30 тамыз аралығында;</w:t>
      </w:r>
      <w:r>
        <w:br/>
      </w: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кеңсе қызметкеріне береді, 10 (он) минут;</w:t>
      </w:r>
      <w:r>
        <w:br/>
      </w: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 5 (бес) минут.</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8. Мемлекеттік көрсетілетін қызмет "Халыққа қызмет көрсету орталығы" республикалық мемлекеттік кәсіпорнының Қостанай облысы бойынша филиалы арқылы көрсетілмейді.</w:t>
      </w:r>
      <w:r>
        <w:br/>
      </w: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көрсету кезіндегі жүгіну тәртібін және көрсетілетін қызметті алушы мен көрсетілетін қызметті берушінің рәсімдерінің реттілігін сипаттау:</w:t>
      </w:r>
      <w:r>
        <w:br/>
      </w:r>
      <w:r>
        <w:rPr>
          <w:rFonts w:ascii="Times New Roman"/>
          <w:b w:val="false"/>
          <w:i w:val="false"/>
          <w:color w:val="000000"/>
          <w:sz w:val="28"/>
        </w:rPr>
        <w:t>
      1) көрсетілетін қызметті алушы порталда тіркелуді (авторизациялауды) көрсетілетін қызметті алушының ЭЦҚ-сы арқылы жүзеге асырады;</w:t>
      </w:r>
      <w:r>
        <w:br/>
      </w:r>
      <w:r>
        <w:rPr>
          <w:rFonts w:ascii="Times New Roman"/>
          <w:b w:val="false"/>
          <w:i w:val="false"/>
          <w:color w:val="000000"/>
          <w:sz w:val="28"/>
        </w:rPr>
        <w:t>
      2) көрсетілетін қызметті алушының электрондық мемлекеттік қызметті таңдауы, электрондық сұрату жолдарын толтыруы және құжаттар топтамасын бекітуі;</w:t>
      </w:r>
      <w:r>
        <w:br/>
      </w:r>
      <w:r>
        <w:rPr>
          <w:rFonts w:ascii="Times New Roman"/>
          <w:b w:val="false"/>
          <w:i w:val="false"/>
          <w:color w:val="000000"/>
          <w:sz w:val="28"/>
        </w:rPr>
        <w:t>
      3) электрондық мемлекеттік қызметті көрсету үшін көрсетілетін қызметті алушының ЭЦҚ-сы арқылы электрондық сұратуды куәландыру;</w:t>
      </w:r>
      <w:r>
        <w:br/>
      </w:r>
      <w:r>
        <w:rPr>
          <w:rFonts w:ascii="Times New Roman"/>
          <w:b w:val="false"/>
          <w:i w:val="false"/>
          <w:color w:val="000000"/>
          <w:sz w:val="28"/>
        </w:rPr>
        <w:t>
      4) көрсетілетін қызметті берушінің электрондық сұратуды өңдеуі (тексеруі, тіркеуі);</w:t>
      </w:r>
      <w:r>
        <w:br/>
      </w:r>
      <w:r>
        <w:rPr>
          <w:rFonts w:ascii="Times New Roman"/>
          <w:b w:val="false"/>
          <w:i w:val="false"/>
          <w:color w:val="000000"/>
          <w:sz w:val="28"/>
        </w:rPr>
        <w:t>
      5) көрсетілетін қызметті алушының ЭЦҚ-мен расталған электрондық құжат нысанында мемлекеттік қызметті көрсету үшін сұратудың қабылданғаны туралы хабарлама-есепті алуы;</w:t>
      </w:r>
      <w:r>
        <w:br/>
      </w:r>
      <w:r>
        <w:rPr>
          <w:rFonts w:ascii="Times New Roman"/>
          <w:b w:val="false"/>
          <w:i w:val="false"/>
          <w:color w:val="000000"/>
          <w:sz w:val="28"/>
        </w:rPr>
        <w:t>
      6) көрсетілетін қызметті берушінің көрсетілетін қызметті алушының "жеке кабинетіне" ЭЦҚ қойылған электрондық құжат нысанында қабылданғаны туралы хабарламаны жолдауы;</w:t>
      </w:r>
      <w:r>
        <w:br/>
      </w:r>
      <w:r>
        <w:rPr>
          <w:rFonts w:ascii="Times New Roman"/>
          <w:b w:val="false"/>
          <w:i w:val="false"/>
          <w:color w:val="000000"/>
          <w:sz w:val="28"/>
        </w:rPr>
        <w:t>
      7) көрсетілетін қызметті алушының "жеке кабинетінің" мемлекеттік көрсетілетін қызметті алу тарихында қабылданғаны туралы көрсетілетін қызметті алушының хабарламаны алуы.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 берудің жалпы білім</w:t>
            </w:r>
            <w:r>
              <w:br/>
            </w:r>
            <w:r>
              <w:rPr>
                <w:rFonts w:ascii="Times New Roman"/>
                <w:b w:val="false"/>
                <w:i w:val="false"/>
                <w:color w:val="000000"/>
                <w:sz w:val="20"/>
              </w:rPr>
              <w:t>беретін бағдарламалары бойынша оқыту</w:t>
            </w:r>
            <w:r>
              <w:br/>
            </w:r>
            <w:r>
              <w:rPr>
                <w:rFonts w:ascii="Times New Roman"/>
                <w:b w:val="false"/>
                <w:i w:val="false"/>
                <w:color w:val="000000"/>
                <w:sz w:val="20"/>
              </w:rPr>
              <w:t>үшін ведомстволық бағыныстылығына</w:t>
            </w:r>
            <w:r>
              <w:br/>
            </w:r>
            <w:r>
              <w:rPr>
                <w:rFonts w:ascii="Times New Roman"/>
                <w:b w:val="false"/>
                <w:i w:val="false"/>
                <w:color w:val="000000"/>
                <w:sz w:val="20"/>
              </w:rPr>
              <w:t>қарамастан, білім беру ұйымдарына</w:t>
            </w:r>
            <w:r>
              <w:br/>
            </w:r>
            <w:r>
              <w:rPr>
                <w:rFonts w:ascii="Times New Roman"/>
                <w:b w:val="false"/>
                <w:i w:val="false"/>
                <w:color w:val="000000"/>
                <w:sz w:val="20"/>
              </w:rPr>
              <w:t>құжаттар қабылдау және оқуға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200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6200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499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 берудің жалпы білім</w:t>
            </w:r>
            <w:r>
              <w:br/>
            </w:r>
            <w:r>
              <w:rPr>
                <w:rFonts w:ascii="Times New Roman"/>
                <w:b w:val="false"/>
                <w:i w:val="false"/>
                <w:color w:val="000000"/>
                <w:sz w:val="20"/>
              </w:rPr>
              <w:t>беретін бағдарламалары бойынша оқыту</w:t>
            </w:r>
            <w:r>
              <w:br/>
            </w:r>
            <w:r>
              <w:rPr>
                <w:rFonts w:ascii="Times New Roman"/>
                <w:b w:val="false"/>
                <w:i w:val="false"/>
                <w:color w:val="000000"/>
                <w:sz w:val="20"/>
              </w:rPr>
              <w:t>үшін ведомстволық бағыныстылығына</w:t>
            </w:r>
            <w:r>
              <w:br/>
            </w:r>
            <w:r>
              <w:rPr>
                <w:rFonts w:ascii="Times New Roman"/>
                <w:b w:val="false"/>
                <w:i w:val="false"/>
                <w:color w:val="000000"/>
                <w:sz w:val="20"/>
              </w:rPr>
              <w:t>қарамастан, білім беру ұйымдарына</w:t>
            </w:r>
            <w:r>
              <w:br/>
            </w:r>
            <w:r>
              <w:rPr>
                <w:rFonts w:ascii="Times New Roman"/>
                <w:b w:val="false"/>
                <w:i w:val="false"/>
                <w:color w:val="000000"/>
                <w:sz w:val="20"/>
              </w:rPr>
              <w:t>құжаттар қабылдау және оқуға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регламентінің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200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p>
      <w:pPr>
        <w:spacing w:after="0"/>
        <w:ind w:left="0"/>
        <w:jc w:val="both"/>
      </w:pPr>
      <w:r>
        <w:drawing>
          <wp:inline distT="0" distB="0" distL="0" distR="0">
            <wp:extent cx="76200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22 қазандағы № 454</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регламенті</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"Негізгі орта, жалпы орта білім беру ұйымдарында экстернат нысанында оқытуға рұқсат беру" мемлекеттік көрсетілетін қызметін (бұдан әрі - мемлекеттік көрсетілетін қызмет) ауданның (облыстық маңызы бар қаланың)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нәтижелерін беру "Халыққа қызмет көрсету орталығы" республикалық мемлекеттік кәсіпорнының Қостанай облысы бойынша филиалы және оның қалалар мен аудандардағы бөлімдері (бұдан әрі – ХҚКО)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негізгі орта, жалпы орта білім беру ұйымдарында экстернат нысанында оқуға рұқсат беру жөніндегі жергілікті атқарушы орган басшысы бұйрығының көшірмесі немесе бұйрықтың нөмірі мен шығарылған күні көрсетілген хат болып табылады.</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қызмет көрсету процесінде көрсетілетін қызметті берушінің құрылымдық бөлімшелерінің (қызметкерлерінің) іс-қимыл тәртібін сипаттау</w:t>
      </w:r>
      <w:r>
        <w:br/>
      </w:r>
      <w:r>
        <w:rPr>
          <w:rFonts w:ascii="Times New Roman"/>
          <w:b w:val="false"/>
          <w:i w:val="false"/>
          <w:color w:val="000000"/>
          <w:sz w:val="28"/>
        </w:rPr>
        <w:t>
      </w:t>
      </w:r>
      <w:r>
        <w:rPr>
          <w:rFonts w:ascii="Times New Roman"/>
          <w:b w:val="false"/>
          <w:i w:val="false"/>
          <w:color w:val="000000"/>
          <w:sz w:val="28"/>
        </w:rPr>
        <w:t>4. Құжаттар топтамасын қабылдау және мемлекеттік қызмет көрсету нәтижесін беру көрсетілетін қызметті берушінің құрылымдық бөлімшелері (қызметкерлері) арқылы жүзеге асырылмайды.</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r>
        <w:br/>
      </w:r>
      <w:r>
        <w:rPr>
          <w:rFonts w:ascii="Times New Roman"/>
          <w:b w:val="false"/>
          <w:i w:val="false"/>
          <w:color w:val="000000"/>
          <w:sz w:val="28"/>
        </w:rPr>
        <w:t>
      </w:t>
      </w:r>
      <w:r>
        <w:rPr>
          <w:rFonts w:ascii="Times New Roman"/>
          <w:b w:val="false"/>
          <w:i w:val="false"/>
          <w:color w:val="000000"/>
          <w:sz w:val="28"/>
        </w:rPr>
        <w:t>5. Құжаттар топтамасын қабылдау және мемлекеттік қызмет көрсету нәтижесін беру көрсетілетін қызметті берушінің құрылымдық бөлімшелері (қызметкерлері) арқылы жүзеге асырылмайды.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6. ХҚКО-ға жүгіну тәртібін сипаттау, көрсетілетін қызметті берушінің өтінішін өңдеудің ұзақтығы:</w:t>
      </w:r>
      <w:r>
        <w:br/>
      </w:r>
      <w:r>
        <w:rPr>
          <w:rFonts w:ascii="Times New Roman"/>
          <w:b w:val="false"/>
          <w:i w:val="false"/>
          <w:color w:val="000000"/>
          <w:sz w:val="28"/>
        </w:rPr>
        <w:t>
      1) көрсетілетін қызметті алушы мемлекеттік көрсетілетін қызметті алу үшін ХҚКО-ға жүгінеді;</w:t>
      </w:r>
      <w:r>
        <w:br/>
      </w:r>
      <w:r>
        <w:rPr>
          <w:rFonts w:ascii="Times New Roman"/>
          <w:b w:val="false"/>
          <w:i w:val="false"/>
          <w:color w:val="000000"/>
          <w:sz w:val="28"/>
        </w:rPr>
        <w:t>
      2) ХҚКО қызметкері өтініштің толтырылуының дұрыстығын және құжаттар топтамасының толықтығын тексереді.</w:t>
      </w:r>
      <w:r>
        <w:br/>
      </w:r>
      <w:r>
        <w:rPr>
          <w:rFonts w:ascii="Times New Roman"/>
          <w:b w:val="false"/>
          <w:i w:val="false"/>
          <w:color w:val="000000"/>
          <w:sz w:val="28"/>
        </w:rPr>
        <w:t>
      Өтінішті толтырудың дұрыстығы мен толықтығы сақталған және құжаттар топтамасы толық ұсынылған кезде, ХҚКО қызметкері "Халыққа қызмет көрсету орталықтары үшін интеграцияланған ақпараттық жүйе" (бұдан әрі - ХҚКО ИАЖ) ақпараттық жүйесінде өтінішті тіркейді, Қазақстан Республикасының заңдарында өзгеше көзделмесе, ақпараттық жүйелерде қамтылған заңмен қорғалатын құпия болып табылатын мәліметтерді пайдалануға көрсетілетін қызметті алушының жазбаша келісімін алады.</w:t>
      </w:r>
      <w:r>
        <w:br/>
      </w:r>
      <w:r>
        <w:rPr>
          <w:rFonts w:ascii="Times New Roman"/>
          <w:b w:val="false"/>
          <w:i w:val="false"/>
          <w:color w:val="000000"/>
          <w:sz w:val="28"/>
        </w:rPr>
        <w:t>
      ХҚКО қызметкері құжаттар топтамасының қабылданғандығы туралы қолхат береді, 15 (он бес) минут;</w:t>
      </w:r>
      <w:r>
        <w:br/>
      </w:r>
      <w:r>
        <w:rPr>
          <w:rFonts w:ascii="Times New Roman"/>
          <w:b w:val="false"/>
          <w:i w:val="false"/>
          <w:color w:val="000000"/>
          <w:sz w:val="28"/>
        </w:rPr>
        <w:t>
      3) ХҚКО қызметкері құжаттар топтамасын көрсетілетін қызметті берушіге курьерлік немесе осыған уәкілетті өзге де байланыс арқылы жібереді, 1 (бір) күн;</w:t>
      </w:r>
      <w:r>
        <w:br/>
      </w:r>
      <w:r>
        <w:rPr>
          <w:rFonts w:ascii="Times New Roman"/>
          <w:b w:val="false"/>
          <w:i w:val="false"/>
          <w:color w:val="000000"/>
          <w:sz w:val="28"/>
        </w:rPr>
        <w:t>
      4) көрсетілетін қызметті беруші мемлекеттік қызмет көрсету нәтижесін дайындайды және ХҚКО-ға жібереді, 14 (он төрт) жұмыс күні;</w:t>
      </w:r>
      <w:r>
        <w:br/>
      </w:r>
      <w:r>
        <w:rPr>
          <w:rFonts w:ascii="Times New Roman"/>
          <w:b w:val="false"/>
          <w:i w:val="false"/>
          <w:color w:val="000000"/>
          <w:sz w:val="28"/>
        </w:rPr>
        <w:t>
      5) көрсетілетін қызметті берушіден мемлекеттік қызмет көрсету нәтижесін алғаннан кейін оны ХҚКО қызметкері тиісті құжаттар топтамасының қабылданғандығы туралы қолхаттың негізінде, жеке тұлғаны куәландыратын құжатты (немесе оның өкілінің нотариалды расталған сенімхат) көрсеткен кезде береді, 15 (он бес) минут.</w:t>
      </w:r>
      <w:r>
        <w:br/>
      </w:r>
      <w:r>
        <w:rPr>
          <w:rFonts w:ascii="Times New Roman"/>
          <w:b w:val="false"/>
          <w:i w:val="false"/>
          <w:color w:val="000000"/>
          <w:sz w:val="28"/>
        </w:rPr>
        <w:t>
      </w:t>
      </w:r>
      <w:r>
        <w:rPr>
          <w:rFonts w:ascii="Times New Roman"/>
          <w:b w:val="false"/>
          <w:i w:val="false"/>
          <w:color w:val="000000"/>
          <w:sz w:val="28"/>
        </w:rPr>
        <w:t xml:space="preserve">7.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8. Мемлекеттік көрсетілетін қызмет "электрондық үкімет" веб-порталы арқылы көрсетілмейді.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беру ұйымдарында экстернат нысанында</w:t>
            </w:r>
            <w:r>
              <w:br/>
            </w:r>
            <w:r>
              <w:rPr>
                <w:rFonts w:ascii="Times New Roman"/>
                <w:b w:val="false"/>
                <w:i w:val="false"/>
                <w:color w:val="000000"/>
                <w:sz w:val="20"/>
              </w:rPr>
              <w:t>оқытуға 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200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p>
      <w:pPr>
        <w:spacing w:after="0"/>
        <w:ind w:left="0"/>
        <w:jc w:val="both"/>
      </w:pPr>
      <w:r>
        <w:drawing>
          <wp:inline distT="0" distB="0" distL="0" distR="0">
            <wp:extent cx="76200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22 қазандағы № 454</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"Негізгі орта, жалпы орта білім беру туралы</w:t>
      </w:r>
      <w:r>
        <w:br/>
      </w:r>
      <w:r>
        <w:rPr>
          <w:rFonts w:ascii="Times New Roman"/>
          <w:b/>
          <w:i w:val="false"/>
          <w:color w:val="000000"/>
        </w:rPr>
        <w:t>құжаттардың телнұсқаларын беру" мемлекеттік көрсетілетін</w:t>
      </w:r>
      <w:r>
        <w:br/>
      </w:r>
      <w:r>
        <w:rPr>
          <w:rFonts w:ascii="Times New Roman"/>
          <w:b/>
          <w:i w:val="false"/>
          <w:color w:val="000000"/>
        </w:rPr>
        <w:t>қызмет регламенті</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"Негізгі орта, жалпы орта білім беру туралы құжаттардың телнұсқаларын беру" мемлекеттік көрсетілетін қызметін (бұдан әрі - мемлекеттік көрсетілетін қызмет) негізгі орта және жалпы орта білім беру ұйымдары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көрсетудің нәтижесін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"Халыққа қызмет көрсету орталығы" республикалық мемлекеттік кәсіпорнының Қостанай облысы бойынша филиалы және оның қалалар мен аудандардағы бөлімдері (бұдан әрі - ХҚКО)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негізгі орта білім туралы куәліктің телнұсқасын, жалпы орта білім туралы аттестаттың телнұсқасын (бұдан әрі - телнұсқа) беру болып табылады.</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қызмет көрсету процесінде көрсетілетін қызметті берушінің құрылымдық бөлімшелерінің (қызметкерлерінің) іс-қимыл тәртібін сипаттау</w:t>
      </w:r>
      <w:r>
        <w:br/>
      </w: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рәсімді (іс-қимылды) бастауға негіздеме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"Негізгі орта, жалпы орта білім беру туралы құжаттардың телнұсқаларын беру"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 пен тиісті құжаттарды (бұдан әрі - құжаттар топтамасы) көрсетілетін қызметті берушінің қабылдауы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кеңсе қызметкері құжаттар топтамасын қабылдауды, оны тіркеуді жүзеге асырады, көрсетілетін қызметті берушінің басшысына береді, 15 (он бес) минут.</w:t>
      </w:r>
      <w:r>
        <w:br/>
      </w:r>
      <w:r>
        <w:rPr>
          <w:rFonts w:ascii="Times New Roman"/>
          <w:b w:val="false"/>
          <w:i w:val="false"/>
          <w:color w:val="000000"/>
          <w:sz w:val="28"/>
        </w:rPr>
        <w:t>
      Рәсімнің (іс-қимылдың) нәтижесі – құжаттар топтамасын тіркеу;</w:t>
      </w:r>
      <w:r>
        <w:br/>
      </w: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 қояды, көрсетілетін қызметті берушінің жауапты орындаушысына береді, 3(үш) сағат.</w:t>
      </w:r>
      <w:r>
        <w:br/>
      </w:r>
      <w:r>
        <w:rPr>
          <w:rFonts w:ascii="Times New Roman"/>
          <w:b w:val="false"/>
          <w:i w:val="false"/>
          <w:color w:val="000000"/>
          <w:sz w:val="28"/>
        </w:rPr>
        <w:t>
      Рәсімнің (іс-қимылдың) нәтижесі – көрсетілетін қызметті беруші басшысының бұрыштамасы;</w:t>
      </w:r>
      <w:r>
        <w:br/>
      </w: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нәтижесінің жобасын дайындайды, көрсетілетін қызметті берушінің басшысына береді, 13(он үш) жұмыс күні.</w:t>
      </w:r>
      <w:r>
        <w:br/>
      </w:r>
      <w:r>
        <w:rPr>
          <w:rFonts w:ascii="Times New Roman"/>
          <w:b w:val="false"/>
          <w:i w:val="false"/>
          <w:color w:val="000000"/>
          <w:sz w:val="28"/>
        </w:rPr>
        <w:t>
      Рәсімнің (іс-қимылдың) нәтижесі – мемлекеттік қызмет көрсету нәтижесінің жобасы;</w:t>
      </w:r>
      <w:r>
        <w:br/>
      </w: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кеңсе қызметкеріне береді,1(бір) жұмыс күні.</w:t>
      </w:r>
      <w:r>
        <w:br/>
      </w:r>
      <w:r>
        <w:rPr>
          <w:rFonts w:ascii="Times New Roman"/>
          <w:b w:val="false"/>
          <w:i w:val="false"/>
          <w:color w:val="000000"/>
          <w:sz w:val="28"/>
        </w:rPr>
        <w:t>
      Рәсімнің (іс-қимылдың) нәтижесі – қол қойылған мемлекеттік қызмет көрсету нәтижесі;</w:t>
      </w:r>
      <w:r>
        <w:br/>
      </w: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береді,15 (он бес) минут.</w:t>
      </w:r>
      <w:r>
        <w:br/>
      </w:r>
      <w:r>
        <w:rPr>
          <w:rFonts w:ascii="Times New Roman"/>
          <w:b w:val="false"/>
          <w:i w:val="false"/>
          <w:color w:val="000000"/>
          <w:sz w:val="28"/>
        </w:rPr>
        <w:t>
      Рәсімнің (іс-қимылдың) нәтижесі – берілген мемлекеттік қызмет көрсету нәтижесі.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r>
        <w:br/>
      </w:r>
      <w:r>
        <w:rPr>
          <w:rFonts w:ascii="Times New Roman"/>
          <w:b w:val="false"/>
          <w:i w:val="false"/>
          <w:color w:val="000000"/>
          <w:sz w:val="28"/>
        </w:rPr>
        <w:t>
      </w:t>
      </w:r>
      <w:r>
        <w:rPr>
          <w:rFonts w:ascii="Times New Roman"/>
          <w:b w:val="false"/>
          <w:i w:val="false"/>
          <w:color w:val="000000"/>
          <w:sz w:val="28"/>
        </w:rPr>
        <w:t>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1) көрсетілетін қызметті берушінің кеңсе қызметкері құжаттар топтамасын қабылдауды, оны тіркеуді жүзеге асырады, көрсетілетін қызметті берушінің басшысына береді, 15 (он бес) минут;</w:t>
      </w:r>
      <w:r>
        <w:br/>
      </w: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 қояды, көрсетілетін қызметті берушінің жауапты орындаушысына береді, 3 (үш) сағат;</w:t>
      </w:r>
      <w:r>
        <w:br/>
      </w: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нәтижесінің жобасын дайындайды, көрсетілетін қызметті берушінің басшысына береді, 13 (он үш) жұмыс күні;</w:t>
      </w:r>
      <w:r>
        <w:br/>
      </w: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көрсетілетін қызметті берушінің кеңсе қызметкеріне береді,1 (бір) жұмыс күні;</w:t>
      </w:r>
      <w:r>
        <w:br/>
      </w: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 көрсету нәтижесін береді,15 (он бес) минут.</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8. ХҚКО-ға жүгіну тәртібін сипаттау, көрсетілетін қызметті берушінің өтінішін өңдеудің ұзақтығы:</w:t>
      </w:r>
      <w:r>
        <w:br/>
      </w:r>
      <w:r>
        <w:rPr>
          <w:rFonts w:ascii="Times New Roman"/>
          <w:b w:val="false"/>
          <w:i w:val="false"/>
          <w:color w:val="000000"/>
          <w:sz w:val="28"/>
        </w:rPr>
        <w:t>
      1) көрсетілетін қызметті алушы мемлекеттік көрсетілетін қызметті алу үшін ХҚКО-ға жүгінеді;</w:t>
      </w:r>
      <w:r>
        <w:br/>
      </w:r>
      <w:r>
        <w:rPr>
          <w:rFonts w:ascii="Times New Roman"/>
          <w:b w:val="false"/>
          <w:i w:val="false"/>
          <w:color w:val="000000"/>
          <w:sz w:val="28"/>
        </w:rPr>
        <w:t>
      2) ХҚКО қызметкері өтініштердің толтырылуының дұрыстығын және құжаттар топтамасының толықтығын тексереді, 10 (он) минут;</w:t>
      </w:r>
      <w:r>
        <w:br/>
      </w:r>
      <w:r>
        <w:rPr>
          <w:rFonts w:ascii="Times New Roman"/>
          <w:b w:val="false"/>
          <w:i w:val="false"/>
          <w:color w:val="000000"/>
          <w:sz w:val="28"/>
        </w:rPr>
        <w:t xml:space="preserve">
      Көрсетілетін қызметті алушы құжаттар топтамасын толық ұсынбаған жағдайда, ХҚКО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тиісті құжаттар топтамасын қабылдаудан бас тарту туралы қолхат береді.</w:t>
      </w:r>
      <w:r>
        <w:br/>
      </w:r>
      <w:r>
        <w:rPr>
          <w:rFonts w:ascii="Times New Roman"/>
          <w:b w:val="false"/>
          <w:i w:val="false"/>
          <w:color w:val="000000"/>
          <w:sz w:val="28"/>
        </w:rPr>
        <w:t>
      3) ХҚКО қызметкері "Халыққа қызмет көрсету орталықтары үшін интеграцияланған ақпараттық жүйе" (бұдан әрі - ХҚО ИАЖ) ақпараттық жүйесінде өтінішті тіркейді және көрсетілетін қызметті алушыға тиісті құжаттар топтамасының қабылданғаны туралы қолхат береді, 5 (бес) минут;</w:t>
      </w:r>
      <w:r>
        <w:br/>
      </w:r>
      <w:r>
        <w:rPr>
          <w:rFonts w:ascii="Times New Roman"/>
          <w:b w:val="false"/>
          <w:i w:val="false"/>
          <w:color w:val="000000"/>
          <w:sz w:val="28"/>
        </w:rPr>
        <w:t>
      4) ХҚКО қызметкері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жазбаша келісімін алады, 5 (бес) минут;</w:t>
      </w:r>
      <w:r>
        <w:br/>
      </w:r>
      <w:r>
        <w:rPr>
          <w:rFonts w:ascii="Times New Roman"/>
          <w:b w:val="false"/>
          <w:i w:val="false"/>
          <w:color w:val="000000"/>
          <w:sz w:val="28"/>
        </w:rPr>
        <w:t>
      5) ХҚКО қызметкері құжаттар топтамасын дайындайды және оны көрсетілетін қызметті берушіге курьерлік немесе осыған уәкілетті өзге де байланыс арқылы жібереді, 1 (бір) жұмыс күні;</w:t>
      </w:r>
      <w:r>
        <w:br/>
      </w:r>
      <w:r>
        <w:rPr>
          <w:rFonts w:ascii="Times New Roman"/>
          <w:b w:val="false"/>
          <w:i w:val="false"/>
          <w:color w:val="000000"/>
          <w:sz w:val="28"/>
        </w:rPr>
        <w:t>
      6) көрсетілетін қызметті беруші мемлекеттік қызмет көрсету нәтижесін дайындайды және ХҚКО-ға жібереді, 13 (он үш) жұмыс күні;</w:t>
      </w:r>
      <w:r>
        <w:br/>
      </w:r>
      <w:r>
        <w:rPr>
          <w:rFonts w:ascii="Times New Roman"/>
          <w:b w:val="false"/>
          <w:i w:val="false"/>
          <w:color w:val="000000"/>
          <w:sz w:val="28"/>
        </w:rPr>
        <w:t>
      7) ХҚКО қызметкері құжаттар топтамасының қабылданғаны туралы қолхатта көрсетілген мерзімде көрсетілетін қызметті алушыға мемлекеттік қызмет көрсету нәтижесін береді,10 (он) минут.</w:t>
      </w:r>
      <w:r>
        <w:br/>
      </w:r>
      <w:r>
        <w:rPr>
          <w:rFonts w:ascii="Times New Roman"/>
          <w:b w:val="false"/>
          <w:i w:val="false"/>
          <w:color w:val="000000"/>
          <w:sz w:val="28"/>
        </w:rPr>
        <w:t>
      </w:t>
      </w:r>
      <w:r>
        <w:rPr>
          <w:rFonts w:ascii="Times New Roman"/>
          <w:b w:val="false"/>
          <w:i w:val="false"/>
          <w:color w:val="000000"/>
          <w:sz w:val="28"/>
        </w:rPr>
        <w:t xml:space="preserve">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халыққа қызмет көрсету орталықтарымен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10. Мемлекеттік көрсетілетін қызмет "электрондық үкімет" веб-порталы арқылы көрсетілмейді.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w:t>
            </w:r>
            <w:r>
              <w:br/>
            </w:r>
            <w:r>
              <w:rPr>
                <w:rFonts w:ascii="Times New Roman"/>
                <w:b w:val="false"/>
                <w:i w:val="false"/>
                <w:color w:val="000000"/>
                <w:sz w:val="20"/>
              </w:rPr>
              <w:t>беру туралы құжаттардың телнұсқаларын</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"Негізгі орта, жалпы орта білім беру туралы</w:t>
      </w:r>
      <w:r>
        <w:br/>
      </w:r>
      <w:r>
        <w:rPr>
          <w:rFonts w:ascii="Times New Roman"/>
          <w:b/>
          <w:i w:val="false"/>
          <w:color w:val="000000"/>
        </w:rPr>
        <w:t>құжаттардың телнұсқаларын беру" мемлекеттік қызмет</w:t>
      </w:r>
      <w:r>
        <w:br/>
      </w:r>
      <w:r>
        <w:rPr>
          <w:rFonts w:ascii="Times New Roman"/>
          <w:b/>
          <w:i w:val="false"/>
          <w:color w:val="000000"/>
        </w:rPr>
        <w:t>көрсетудің бизнес-процестерінің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6200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Шартты белгілер:</w:t>
      </w:r>
      <w:r>
        <w:br/>
      </w:r>
      <w:r>
        <w:rPr>
          <w:rFonts w:ascii="Times New Roman"/>
          <w:b w:val="false"/>
          <w:i w:val="false"/>
          <w:color w:val="000000"/>
          <w:sz w:val="28"/>
        </w:rPr>
        <w:t>
      </w:t>
      </w:r>
    </w:p>
    <w:p>
      <w:pPr>
        <w:spacing w:after="0"/>
        <w:ind w:left="0"/>
        <w:jc w:val="both"/>
      </w:pPr>
      <w:r>
        <w:drawing>
          <wp:inline distT="0" distB="0" distL="0" distR="0">
            <wp:extent cx="76200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200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