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162b" w14:textId="5dd1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жөне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2015 жылғы 5 ақпандағы № 239 қаулысы. Қостанай облысының Әділет департаментінде 2015 жылғы 3 наурызда № 5384 болып тіркелді. Күші жойылды - Қостанай облысы Қостанай қаласы әкімдігінің 2015 жылғы 25 желтоқсандағы № 3594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25.12.2015 </w:t>
      </w:r>
      <w:r>
        <w:rPr>
          <w:rFonts w:ascii="Times New Roman"/>
          <w:b w:val="false"/>
          <w:i w:val="false"/>
          <w:color w:val="ff0000"/>
          <w:sz w:val="28"/>
        </w:rPr>
        <w:t>№ 3594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 және 01.11.2015 бастап туындаған қатынастарға таралады).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Қостанай қаласының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жылдың 1 қаңтарынан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А. Ахметжанов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5 ақпандағы № 239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Қостанай қаласы әкімдігінің 09.09.2015 </w:t>
      </w:r>
      <w:r>
        <w:rPr>
          <w:rFonts w:ascii="Times New Roman"/>
          <w:b w:val="false"/>
          <w:i w:val="false"/>
          <w:color w:val="ff0000"/>
          <w:sz w:val="28"/>
        </w:rPr>
        <w:t>№ 2387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Қостанай қаласының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білім беру ұйымдарындағы 2015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149"/>
        <w:gridCol w:w="778"/>
        <w:gridCol w:w="663"/>
        <w:gridCol w:w="1033"/>
        <w:gridCol w:w="1149"/>
        <w:gridCol w:w="802"/>
        <w:gridCol w:w="1311"/>
        <w:gridCol w:w="1311"/>
        <w:gridCol w:w="802"/>
        <w:gridCol w:w="1080"/>
        <w:gridCol w:w="1312"/>
      </w:tblGrid>
      <w:tr>
        <w:trPr>
          <w:trHeight w:val="70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 тәрбиеленушілерінің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(3 жасқа дейін)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топтар(3 жастан-6 жасқа дейін)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5 ақпандағы № 239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
Қостанай 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2015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760"/>
        <w:gridCol w:w="3012"/>
        <w:gridCol w:w="1255"/>
        <w:gridCol w:w="1681"/>
        <w:gridCol w:w="1623"/>
      </w:tblGrid>
      <w:tr>
        <w:trPr>
          <w:trHeight w:val="18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Қаржыландырудыңбір тәрбиеленушігежан басына шаққанда бір айдағы мөлшері (теңге)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Ата-ананыңбір тәрбиеленушіге бір айдағы төлемақымөлшері (теңге)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1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2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білім бөлімінің Қостанай қаласы әкімдігінің № 3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білім бөлімінің Қостанай қаласы әкімдігінің № 4 бала 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Қостанай қаласы әкімдігінің білім бөлімінің № 5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6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7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Қостанай қаласы әкімдігінің білім бөлімінің № 8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9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Қостанай қаласы әкімдігінің білім бөлімінің № 11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Қостанай қаласы әкімдігінің білім бөлімінің № 12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Қостанай қаласы әкімдігінің № 13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14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Қостанай қаласы әкімдігінің білім бөлімінің № 15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білім бөлімінің Қостанай қаласы әкімдігінің № 16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27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40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44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51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«Қостанай қаласы әкімдігінің білім бөлімінің № 54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Қостанай қаласы әкімдігінің білім бөлімінің № 61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қаласы әкімдігінің білім бөлімінің Қостанай қаласы әкімдігінің № 69 бөбекжай-бақшасы»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