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54194e" w14:textId="d54194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2009 жылғы 2 ақпандағы № 162 "Қостанай қаласында орналасқан салық салу объектісі бірлігінен тіркелген салық ставкаларының мөлшерін бекіту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Қостанай қаласы мәслихатының 2015 жылғы 13 тамыздағы № 347 шешімі. Қостанай облысының Әділет департаментінде 2015 жылғы 16 қыркүйекте № 5877 болып тіркелді. Күші жойылды - Қостанай облысы Қостанай қаласы мәслихатының 2018 жылғы 28 наурыздағы № 233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Қостанай облысы Қостанай қаласы мәслихатының 28.03.2018 </w:t>
      </w:r>
      <w:r>
        <w:rPr>
          <w:rFonts w:ascii="Times New Roman"/>
          <w:b w:val="false"/>
          <w:i w:val="false"/>
          <w:color w:val="ff0000"/>
          <w:sz w:val="28"/>
        </w:rPr>
        <w:t>№ 233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"Салық және бюджетке төленетін басқа да міндетті төлемдер туралы" (Салық кодексі) Қазақстан Республикасының 2008 жылғы 10 желтоқсандағы кодексінің </w:t>
      </w:r>
      <w:r>
        <w:rPr>
          <w:rFonts w:ascii="Times New Roman"/>
          <w:b w:val="false"/>
          <w:i w:val="false"/>
          <w:color w:val="000000"/>
          <w:sz w:val="28"/>
        </w:rPr>
        <w:t>422-бабына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Қостанай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Мәслихаттың 2009 жылғы 2 ақпандағы № 162 "Қостанай қаласында орналасқан салық салу объектісі бірлігінен тіркелген салық ставкаларының мөлшерін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9-1-122 тіркелген, 2009 жылғы 9 сәуірде "Костанай" газетінде жарияланған) мынадай өзгерістер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 қазақ тіліндегі тақырыбында және бүкіл мәтін бойынша "ставкаларының" деген сөз "мөлшерлемелерінің" деген сөзбен ауыстырылсын;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қазақ тіліндегі бүкіл мәтін бойынша "ставкаларының", "ставкасы" деген сөздер тиісінше "мөлшерлемелерінің", "мөлшерлемесі" деген сөздермен ауыстырылсын;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орыс тіліндегі мәтін өзгертілмейді.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 төрайымы, № 3 сайлау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округі бойынша депутаты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Абдрахманова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Қостанай қалалық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Халыков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КЕЛІСІЛДІ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 Қаржы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министрлігінің Мемлекеттік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кірістер комитеті Қостанай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облысы бойынша мемлекеттік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кірістер департаментінің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Қостанай қаласы бойынша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кірістер басқармасы"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республикалық мемлекеттік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мекемесінің басшысы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 С. Доненбаев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"Қостанай қаласы әкімдігінің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экономика және бюджеттік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жоспарлау бөлімі" мемлекеттік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мекемесінің басшысы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 Н. Дорошок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