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3c8b" w14:textId="6253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2015 жылғы 25 желтоқсандағы № 3594 қаулысы. Қостанай облысының Әділет департаментінде 2015 жылғы 30 желтоқсанда № 6096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2007 жылғы 27 шілдедегі Қазақстан Республикасы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8-1)-тармақшасына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арналған Қостанай қаласының мектепке дейінгі білім беру ұйымдарындағы мектепке дейінгі тәрбие мен оқытуға мемлекеттік білім беру тапсырысы,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Қостанай қаласы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қаласы әкімдігінің 2015 жылғы 05 ақпандағы 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 (Нормативтік-құқықтық актілерді мемлекеттік тіркеу тізілімінде №5384 тіркелді, "Наш Костанай" газетінде 2015 жылғы 17 наурызда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қаласы әкімдігінің 2015 жылғы 09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№2387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2015 жылғы 05 ақпандағы №239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туралы" қаулысы (Нормативтік-құқықтық актілерді мемлекеттік тіркеу тізілімінде №5918 тіркелді, "Наш Костанай" газетінде 2015 жылғы 13 қазанда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 және 2015 жылғы 1 қарашадан бастап туындаған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әкімі                            Б. Жақыпов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3594 қаулысына № 1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қаражаты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қаржыландырылатын, 2015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Қостанай қаласының мектепке дейінгі білім</w:t>
      </w:r>
      <w:r>
        <w:br/>
      </w:r>
      <w:r>
        <w:rPr>
          <w:rFonts w:ascii="Times New Roman"/>
          <w:b/>
          <w:i w:val="false"/>
          <w:color w:val="000000"/>
        </w:rPr>
        <w:t>
беру ұйымдарындағы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
мен оқытуға мемлекеттік білім беру тапсырысын,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
ата-ананың ақы төлеу мөлшері.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4116"/>
        <w:gridCol w:w="1616"/>
        <w:gridCol w:w="2108"/>
        <w:gridCol w:w="2963"/>
      </w:tblGrid>
      <w:tr>
        <w:trPr>
          <w:trHeight w:val="705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 тәрбиеленушілерінің саны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3902"/>
        <w:gridCol w:w="1744"/>
        <w:gridCol w:w="2086"/>
        <w:gridCol w:w="2899"/>
      </w:tblGrid>
      <w:tr>
        <w:trPr>
          <w:trHeight w:val="705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945"/>
        <w:gridCol w:w="1730"/>
        <w:gridCol w:w="1795"/>
        <w:gridCol w:w="2138"/>
        <w:gridCol w:w="3319"/>
      </w:tblGrid>
      <w:tr>
        <w:trPr>
          <w:trHeight w:val="70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 (3 жасқа дейін)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 (3 жастан-6 жасқа дейін)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3594 қаулысына № 2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қаржыландырылатын, 2015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Қостанай қаласының мектепке дейінгі білім</w:t>
      </w:r>
      <w:r>
        <w:br/>
      </w:r>
      <w:r>
        <w:rPr>
          <w:rFonts w:ascii="Times New Roman"/>
          <w:b/>
          <w:i w:val="false"/>
          <w:color w:val="000000"/>
        </w:rPr>
        <w:t>
беру ұйымдарындағы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
мен оқытуға мемлекеттік білім беру тапсырысын,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
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2096"/>
        <w:gridCol w:w="2332"/>
        <w:gridCol w:w="1667"/>
        <w:gridCol w:w="2118"/>
        <w:gridCol w:w="2870"/>
      </w:tblGrid>
      <w:tr>
        <w:trPr>
          <w:trHeight w:val="18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ленушілер саны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дырудың бір тәрбиеленушіге жан басына шаққанда бір айдағы мөлшері (теңге)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бір тәрбиеленушіге бір айдағы төлем ақы мөлшері (теңге)</w:t>
            </w:r>
          </w:p>
        </w:tc>
      </w:tr>
      <w:tr>
        <w:trPr>
          <w:trHeight w:val="15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№1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19668,6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№2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21279,2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№3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17153,0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№4 бала 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20346,4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№5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16076,0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№6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16389,7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№7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17210,4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№8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№9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№11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16646,7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№12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17410,9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7350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9240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білім бөлімінің Қостанай қаласы әкімдігінің №13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16019,1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№14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12862,7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№15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17671,4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№16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16447,2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№27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14675,3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№40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№44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17703,3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№51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18417,8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№54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21035,3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№61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14541,8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№69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бақшасы" мемлекеттік коммуналдық қазыналық кәсіпорны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32452,5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10227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