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3d8e" w14:textId="d013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25 желтоқсандағы № 342 "Рудный қаласының 2015-2017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2015 жылғы 20 қазандағы № 448 шешімі. Қостанай облысының Әділет департаментінде 2015 жылғы 26 қазанда № 5962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110-баптарына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25 желтоқсандағы № 342 "Рудный қаласының 2015-2017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5272 нөмірімен тіркелген, 2015 жылғы 16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14 671 412,0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10 630 882,0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36 629,0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102 557,0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3 901 344,0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14 782 370,3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В. Бушуева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20.10.2015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448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2015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61"/>
        <w:gridCol w:w="739"/>
        <w:gridCol w:w="6826"/>
        <w:gridCol w:w="270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14671412,0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10630882,0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4422495,0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4422495,0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3466522,0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3466522,0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1114566,0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595377,0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291310,0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227877,0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1591274,0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980467,0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487096,0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121415,0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14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36025,0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36629,0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26301,0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102557,0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89392,0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74"/>
        <w:gridCol w:w="898"/>
        <w:gridCol w:w="747"/>
        <w:gridCol w:w="6031"/>
        <w:gridCol w:w="275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14782370,3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210570,4</w:t>
            </w:r>
          </w:p>
        </w:tc>
      </w:tr>
      <w:tr>
        <w:trPr>
          <w:trHeight w:val="11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138114,9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12910,4</w:t>
            </w:r>
          </w:p>
        </w:tc>
      </w:tr>
      <w:tr>
        <w:trPr>
          <w:trHeight w:val="10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12910,4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89977,9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89977,9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35226,6</w:t>
            </w:r>
          </w:p>
        </w:tc>
      </w:tr>
      <w:tr>
        <w:trPr>
          <w:trHeight w:val="12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35226,6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28266,4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28266,4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21325,2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5745,2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</w:p>
        </w:tc>
      </w:tr>
      <w:tr>
        <w:trPr>
          <w:trHeight w:val="9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</w:p>
        </w:tc>
      </w:tr>
      <w:tr>
        <w:trPr>
          <w:trHeight w:val="10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10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4054907,5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753053,4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753053,4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628135,4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124918,0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2638064,9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2526899,2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2320480,2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206419,0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663789,2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363781,2</w:t>
            </w:r>
          </w:p>
        </w:tc>
      </w:tr>
      <w:tr>
        <w:trPr>
          <w:trHeight w:val="10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13848,0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53381,5</w:t>
            </w:r>
          </w:p>
        </w:tc>
      </w:tr>
      <w:tr>
        <w:trPr>
          <w:trHeight w:val="16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47805,0</w:t>
            </w:r>
          </w:p>
        </w:tc>
      </w:tr>
      <w:tr>
        <w:trPr>
          <w:trHeight w:val="16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746,1</w:t>
            </w:r>
          </w:p>
        </w:tc>
      </w:tr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248000,6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725821,0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534841,1</w:t>
            </w:r>
          </w:p>
        </w:tc>
      </w:tr>
      <w:tr>
        <w:trPr>
          <w:trHeight w:val="10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534841,1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99629,2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63306,0</w:t>
            </w:r>
          </w:p>
        </w:tc>
      </w:tr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94498,9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4756,0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94966,0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88127,0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3183,0</w:t>
            </w:r>
          </w:p>
        </w:tc>
      </w:tr>
      <w:tr>
        <w:trPr>
          <w:trHeight w:val="15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8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58749,0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176766,9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176766,9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53701,9</w:t>
            </w:r>
          </w:p>
        </w:tc>
      </w:tr>
      <w:tr>
        <w:trPr>
          <w:trHeight w:val="10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</w:tr>
      <w:tr>
        <w:trPr>
          <w:trHeight w:val="11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122004,0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646363,7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86464,2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72120,4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70858,9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1261,5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8301,8</w:t>
            </w:r>
          </w:p>
        </w:tc>
      </w:tr>
      <w:tr>
        <w:trPr>
          <w:trHeight w:val="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8301,8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286382,1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286382,1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282390,2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273517,4</w:t>
            </w:r>
          </w:p>
        </w:tc>
      </w:tr>
      <w:tr>
        <w:trPr>
          <w:trHeight w:val="10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22303,0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16043,5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251214,4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61633,0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189557,9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623692,4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306722,1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306722,1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6478,4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271379,0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11364,7</w:t>
            </w:r>
          </w:p>
        </w:tc>
      </w:tr>
      <w:tr>
        <w:trPr>
          <w:trHeight w:val="10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126291,9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79542,1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58072,8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21469,3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31231,9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9641,8</w:t>
            </w:r>
          </w:p>
        </w:tc>
      </w:tr>
      <w:tr>
        <w:trPr>
          <w:trHeight w:val="11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9641,8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21590,1</w:t>
            </w:r>
          </w:p>
        </w:tc>
      </w:tr>
      <w:tr>
        <w:trPr>
          <w:trHeight w:val="16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16290,1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2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36446,9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20693,5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20693,5</w:t>
            </w:r>
          </w:p>
        </w:tc>
      </w:tr>
      <w:tr>
        <w:trPr>
          <w:trHeight w:val="13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12102,5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12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11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</w:p>
        </w:tc>
      </w:tr>
      <w:tr>
        <w:trPr>
          <w:trHeight w:val="13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34155,9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34155,9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24719,9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24719,9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267227,2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267227,2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263748,2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213565,9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523481,1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515749,0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67138,6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67138,6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342651,1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287095,1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73238,3</w:t>
            </w:r>
          </w:p>
        </w:tc>
      </w:tr>
      <w:tr>
        <w:trPr>
          <w:trHeight w:val="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73238,3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32421,0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10020,2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-110958,3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448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2015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508"/>
        <w:gridCol w:w="895"/>
        <w:gridCol w:w="895"/>
        <w:gridCol w:w="6078"/>
        <w:gridCol w:w="27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31971,8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</w:p>
        </w:tc>
      </w:tr>
      <w:tr>
        <w:trPr>
          <w:trHeight w:val="8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</w:p>
        </w:tc>
      </w:tr>
      <w:tr>
        <w:trPr>
          <w:trHeight w:val="10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8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3693,5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448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шешіміне 6-қосымша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2015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07"/>
        <w:gridCol w:w="893"/>
        <w:gridCol w:w="893"/>
        <w:gridCol w:w="6195"/>
        <w:gridCol w:w="26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42033,5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8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9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12350,0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