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2a5c" w14:textId="c882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205 "Арқалық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28 мамырдағы № 247 шешімі. Қостанай облысының Әділет департаментінде 2015 жылғы 3 маусымда № 5637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205 «Арқалық қаласының 2015-2017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5289 тіркелген, 2015 жылғы 16 қаңтарда «Торғай»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Арқалық қаласының 2015-2017 жылдарға арналған бюджеті тиісінше 1, 2, 3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3710236,7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1206611,0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17777,0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38725,0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2447123,7 мың тенге, оның ішінде субвенция көлемі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3710659,2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26652,2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-77216,7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77216,7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2015 жылға арналған қала бюджетінде 666735,0 мың теңге сомасында республикалық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актілерді тіркеу бөлімдерінің штаттық кестесін қамтамасыз етуге 2170,0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27976,0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71749,0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2419,0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қызметтердің стандарттарын енгізуге 3217,0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құралдарының мөлшерін көбейтуді қамтамасыз етуге 10959,0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 көрсетуге 8625,0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көмекті төлегені үшін екінші деңгейдегі банктерге комиссиялық сыйақыға 86,0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кешеннің жергілікті атқарушы органдарының бөлімшелерін қамтамасыз етуге 5702,0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жобаларды іске асыру үшін банктердің кредиттері бойынша пайыздық ставканы субсидиялауға 2857,0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жаңа өндірістерді дамытуға гранттар беруге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ағымдық іс-шараларды іске асыруға 391834,0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кәсіпорын жұмыскерлерінің айлықақыларына ерекше еңбек жағдайлары үшін ай сайынғы үстемеақы төлеуге 132581,0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2015 жылға арналған қала бюджетінде 21163,7 мың теңге сомасында облыстық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тәрбиешілерге еңбек ақы төлеу жөніндегі функциялары берілуге байланысты потронаттық тәрбиешілерге берілген баланы(балаларды) күтіп ұстауға, оның ағымдағы шотына ақшалай қаражаттарды аудару жолымен 3602,0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ата-анасының қамқорынсыз қалған баланы (балаларды) күтіп-ұстауға қамқоршыларға, қорғаншыларға біржолғы қаражат төлемі 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көрсеткішке дейін ұлғайтуға 571,0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қысқы мезгілдегі автомобиль жолдарының маңызды бөлігіне 6500,0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ағымдық жайғастыруға 2014 жылдың секвестр қортындысы бойынша қайта енгізуге 9894,7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Шалдыбаев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247 шешіміне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6"/>
        <w:gridCol w:w="755"/>
        <w:gridCol w:w="7283"/>
        <w:gridCol w:w="24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3710236,7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541526,0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31677,0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8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02"/>
        <w:gridCol w:w="724"/>
        <w:gridCol w:w="788"/>
        <w:gridCol w:w="6602"/>
        <w:gridCol w:w="25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3710659,2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64"/>
            </w:tblGrid>
            <w:tr>
              <w:trPr>
                <w:trHeight w:val="345" w:hRule="atLeast"/>
              </w:trPr>
              <w:tc>
                <w:tcPr>
                  <w:tcW w:w="5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</w:tr>
          </w:tbl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269224,0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216191,0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13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2217609,3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232875,0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161126,0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1723400,3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1687671,3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1563054,8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124616,5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2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3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346978,0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74477,3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21126,3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28284,7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28284,7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15470,7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433588,7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424315,7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-77216,7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77216,7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