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0be4" w14:textId="f0e0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24 желтоқсандағы № 205 "Арқалық қаласының 2015-2017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6 тамыздағы № 257 шешімі. Қостанай облысының Әділет департаментінде 2015 жылғы 13 тамызда № 5797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2014 жылғы 24 желтоқсандағы №205 "Арқалық қаласының 2015-2017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№5289 тіркелген, 2015 жылғы 16 қаңтарда "Торғай"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1–тармағы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Арқалық қаласының 2015-2017 жылдарға арналған бюджеті тиісінше 1, 2, 3 қосымшаға сәйкес, оның ішінде 2015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3710236,7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1206567,0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17821,0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38725,0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2447123,7 мың тенге, оның ішінде субвенция көлемі – 1709083,0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3793021,5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26652,3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50142,0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– -159579,1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159579,1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сессиясы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Арқалық қалалық мәслихатының хатшысы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 А. Көбеков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"Арқалық қаласы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______________Н.Гайдаренко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жыл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6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№257 шешіміне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қаласының 2015 жылға арналған бюджетi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73"/>
        <w:gridCol w:w="593"/>
        <w:gridCol w:w="7353"/>
        <w:gridCol w:w="267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Кiрiстер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3 710 236,7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537 782,0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413 492,0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20 079,0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50 232,0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62 367,0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31 677,0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24 927,0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2 093,0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17 821,0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4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6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38 725,0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15 725,0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12 780,0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2 945,0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2 447 123,7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773"/>
        <w:gridCol w:w="913"/>
        <w:gridCol w:w="6233"/>
        <w:gridCol w:w="261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3 793 021,5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269 224,0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216 191,0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84 468,0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84 468,0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115 750,0 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115 750,0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24 879,0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18 874,0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1 385,0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14 719,0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13 435,0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13 335,0 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16 977,0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9 603,0</w:t>
            </w:r>
          </w:p>
        </w:tc>
      </w:tr>
      <w:tr>
        <w:trPr>
          <w:trHeight w:val="12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2 240 136,6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236 898,0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236 898,0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165 149,0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71 749,0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1 741 904,6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1 706 175,6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1 576 081,1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130 094,5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35 729,0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261 334,0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261 334,0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19 041,0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174 152,0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346 978,0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297 203,0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297 203,0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75 589,0</w:t>
            </w:r>
          </w:p>
        </w:tc>
      </w:tr>
      <w:tr>
        <w:trPr>
          <w:trHeight w:val="13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44 714,0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28 234,0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27 375,0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50 264,0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3 884,0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46 173,0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34 262,0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74 477,3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21 126,3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15 426,0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жекелген санаттарын тұрғын үймен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53 351,0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48 566,0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8 936,0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18 785,0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201 859,7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86 821,0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52 204,7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39 390,7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42 691,0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28 707,0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20 143,0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</w:p>
        </w:tc>
      </w:tr>
      <w:tr>
        <w:trPr>
          <w:trHeight w:val="11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ақпарат, мемлекеттiлiктi нығайту және азаматтардың әлеуметтiк сенiмдiлiгiн қалыптастыру саласында мемлекеттiк саясатты iске асыру жөнiндегi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8 917,0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86 988,0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42 910,0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5 555,0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23 278,0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15 477,0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10 702,0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</w:p>
        </w:tc>
      </w:tr>
      <w:tr>
        <w:trPr>
          <w:trHeight w:val="10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14 459,0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64 458,0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64 458,0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60 740,0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469 503,7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9 273,0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460 230,7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437 643,7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437 643,7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8 857,0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2 857,0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бюджеттік кредиттеу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26 652,3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16 380,3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50 142,0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-159 579,1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159 579,1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түсімдері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132 926,9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