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48917" w14:textId="2f489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Дене шынықтыру-сауықтыру қызметтерін тегін пайдаланатын азаматтар санаттарының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Лисаков қаласы әкімдігінің 2015 жылғы 10 қарашадағы № 414 қаулысы. Қостанай облысының Әділет департаментінде 2015 жылғы 10 желтоқсанда № 6049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«Дене шынықтыру және спорт туралы» 2014 жылғы 3 шілдедегі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48-бабына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Лисаков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дене шынықтыру–сауықтыру қызметтерін тегін пайдаланатын азаматтар санаттарының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Лисаков қаласы әкімінің орынбасары Д.Е. Найденовқа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    А. Исмағұлов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10 қарашадағы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414 қаулысымен бекітілген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Дене шынықтыру–сауықтыру қызметтерін</w:t>
      </w:r>
      <w:r>
        <w:br/>
      </w:r>
      <w:r>
        <w:rPr>
          <w:rFonts w:ascii="Times New Roman"/>
          <w:b/>
          <w:i w:val="false"/>
          <w:color w:val="000000"/>
        </w:rPr>
        <w:t>
тегін пайдаланатын азаматтар санаттарының 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7653"/>
        <w:gridCol w:w="317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Азаматтар санаты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Жеңілдіктер мөлшері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жасқа дейінгі балалар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Тегін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балалы отбасыларынан оқушы–балалар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Тегін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үйлерінен оқушы-балалар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Тегін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ардагерлері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Тегін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Оқушылар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Тегін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Студенттер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Тегін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Ескертпе: Осы тізбе мемлекеттік дене шынықтыру–сауықтыру және спорт құрылыстарына қолданады.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