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730c" w14:textId="c147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Алтынсарин ауданы әкімдігінің 2015 жылғы 9 маусымдағы № 129 қаулысы. Қостанай облысының Әділет департаментінде 2015 жылғы 9 шілдеде № 5750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2007 жылғы 27 шілдедегі "Білім туралы"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Алтынсарин ауданының мектепке дейінгі білім беру ұйымдарында 2015 жылға арналған мектепке дейінгі тәрбие мен оқытуға мемлекеттік білім беру тапсырысы, жергілікті бюджет және республикалық бюджеттен қаражаты берілетін нысаналы трансферттер есебінен қаржыландырылатын жан басына шаққандағы қаржыландыру және ата-ананың ақы төлеу мөлшері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Е.К. Баймағамбетовке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Ахметов</w:t>
      </w:r>
    </w:p>
    <w:bookmarkStart w:name="z5" w:id="1"/>
    <w:p>
      <w:pPr>
        <w:spacing w:after="0"/>
        <w:ind w:left="0"/>
        <w:jc w:val="both"/>
      </w:pPr>
      <w:r>
        <w:rPr>
          <w:rFonts w:ascii="Times New Roman"/>
          <w:b w:val="false"/>
          <w:i w:val="false"/>
          <w:color w:val="000000"/>
          <w:sz w:val="28"/>
        </w:rPr>
        <w:t xml:space="preserve">
Алтынсарин ауданы әкімдігінің  </w:t>
      </w:r>
      <w:r>
        <w:br/>
      </w:r>
      <w:r>
        <w:rPr>
          <w:rFonts w:ascii="Times New Roman"/>
          <w:b w:val="false"/>
          <w:i w:val="false"/>
          <w:color w:val="000000"/>
          <w:sz w:val="28"/>
        </w:rPr>
        <w:t xml:space="preserve">
2015 жылғы 9 маусымдағы      </w:t>
      </w:r>
      <w:r>
        <w:br/>
      </w:r>
      <w:r>
        <w:rPr>
          <w:rFonts w:ascii="Times New Roman"/>
          <w:b w:val="false"/>
          <w:i w:val="false"/>
          <w:color w:val="000000"/>
          <w:sz w:val="28"/>
        </w:rPr>
        <w:t xml:space="preserve">
№ 129 қаулысына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Алтынсарин ауданының мектепке дейінгі білім беру ұйымдарында 2015 жылға арналған мектепке дейінгі тәрбие мен оқытуға мемлекеттік білім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2038"/>
        <w:gridCol w:w="2662"/>
        <w:gridCol w:w="2016"/>
        <w:gridCol w:w="2016"/>
        <w:gridCol w:w="2621"/>
      </w:tblGrid>
      <w:tr>
        <w:trPr>
          <w:trHeight w:val="19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w:t>
            </w:r>
            <w:r>
              <w:br/>
            </w:r>
            <w:r>
              <w:rPr>
                <w:rFonts w:ascii="Times New Roman"/>
                <w:b w:val="false"/>
                <w:i w:val="false"/>
                <w:color w:val="000000"/>
                <w:sz w:val="20"/>
              </w:rPr>
              <w:t>
</w:t>
            </w:r>
            <w:r>
              <w:rPr>
                <w:rFonts w:ascii="Times New Roman"/>
                <w:b w:val="false"/>
                <w:i w:val="false"/>
                <w:color w:val="000000"/>
                <w:sz w:val="20"/>
              </w:rPr>
              <w:t>аумақтық орналасуы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 мемлекеттік мекемесінің "Қуаныш» бөбекжай-</w:t>
            </w:r>
            <w:r>
              <w:br/>
            </w:r>
            <w:r>
              <w:rPr>
                <w:rFonts w:ascii="Times New Roman"/>
                <w:b w:val="false"/>
                <w:i w:val="false"/>
                <w:color w:val="000000"/>
                <w:sz w:val="20"/>
              </w:rPr>
              <w:t>
</w:t>
            </w:r>
            <w:r>
              <w:rPr>
                <w:rFonts w:ascii="Times New Roman"/>
                <w:b w:val="false"/>
                <w:i w:val="false"/>
                <w:color w:val="000000"/>
                <w:sz w:val="20"/>
              </w:rPr>
              <w:t>бақшасы" мемлекеттік коммуналдық қазыналық кәсіпорны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4500</w:t>
            </w:r>
            <w:r>
              <w:br/>
            </w:r>
            <w:r>
              <w:rPr>
                <w:rFonts w:ascii="Times New Roman"/>
                <w:b w:val="false"/>
                <w:i w:val="false"/>
                <w:color w:val="000000"/>
                <w:sz w:val="20"/>
              </w:rPr>
              <w:t>
</w:t>
            </w:r>
            <w:r>
              <w:rPr>
                <w:rFonts w:ascii="Times New Roman"/>
                <w:b w:val="false"/>
                <w:i w:val="false"/>
                <w:color w:val="000000"/>
                <w:sz w:val="20"/>
              </w:rPr>
              <w:t>үш жастан кейін 5500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 мемлекеттік мекемесінің "Толағай" бөбекжай-</w:t>
            </w:r>
            <w:r>
              <w:br/>
            </w:r>
            <w:r>
              <w:rPr>
                <w:rFonts w:ascii="Times New Roman"/>
                <w:b w:val="false"/>
                <w:i w:val="false"/>
                <w:color w:val="000000"/>
                <w:sz w:val="20"/>
              </w:rPr>
              <w:t>
</w:t>
            </w:r>
            <w:r>
              <w:rPr>
                <w:rFonts w:ascii="Times New Roman"/>
                <w:b w:val="false"/>
                <w:i w:val="false"/>
                <w:color w:val="000000"/>
                <w:sz w:val="20"/>
              </w:rPr>
              <w:t>бақшасы» мемлекеттік коммуналдық қазыналық кәсіпорны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4500</w:t>
            </w:r>
            <w:r>
              <w:br/>
            </w:r>
            <w:r>
              <w:rPr>
                <w:rFonts w:ascii="Times New Roman"/>
                <w:b w:val="false"/>
                <w:i w:val="false"/>
                <w:color w:val="000000"/>
                <w:sz w:val="20"/>
              </w:rPr>
              <w:t>
</w:t>
            </w:r>
            <w:r>
              <w:rPr>
                <w:rFonts w:ascii="Times New Roman"/>
                <w:b w:val="false"/>
                <w:i w:val="false"/>
                <w:color w:val="000000"/>
                <w:sz w:val="20"/>
              </w:rPr>
              <w:t>үш жастан кейін 5500</w:t>
            </w:r>
          </w:p>
        </w:tc>
      </w:tr>
      <w:tr>
        <w:trPr>
          <w:trHeight w:val="8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 мемлекеттік мекемесінің "Аққайың" бөбекжай-</w:t>
            </w:r>
            <w:r>
              <w:br/>
            </w:r>
            <w:r>
              <w:rPr>
                <w:rFonts w:ascii="Times New Roman"/>
                <w:b w:val="false"/>
                <w:i w:val="false"/>
                <w:color w:val="000000"/>
                <w:sz w:val="20"/>
              </w:rPr>
              <w:t>
</w:t>
            </w:r>
            <w:r>
              <w:rPr>
                <w:rFonts w:ascii="Times New Roman"/>
                <w:b w:val="false"/>
                <w:i w:val="false"/>
                <w:color w:val="000000"/>
                <w:sz w:val="20"/>
              </w:rPr>
              <w:t>бақшасы" мемлекеттік коммуналдық қазыналық кәсіпорны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4500</w:t>
            </w:r>
            <w:r>
              <w:br/>
            </w:r>
            <w:r>
              <w:rPr>
                <w:rFonts w:ascii="Times New Roman"/>
                <w:b w:val="false"/>
                <w:i w:val="false"/>
                <w:color w:val="000000"/>
                <w:sz w:val="20"/>
              </w:rPr>
              <w:t>
</w:t>
            </w:r>
            <w:r>
              <w:rPr>
                <w:rFonts w:ascii="Times New Roman"/>
                <w:b w:val="false"/>
                <w:i w:val="false"/>
                <w:color w:val="000000"/>
                <w:sz w:val="20"/>
              </w:rPr>
              <w:t>үш жастан кейін 5500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Больше-</w:t>
            </w:r>
            <w:r>
              <w:br/>
            </w:r>
            <w:r>
              <w:rPr>
                <w:rFonts w:ascii="Times New Roman"/>
                <w:b w:val="false"/>
                <w:i w:val="false"/>
                <w:color w:val="000000"/>
                <w:sz w:val="20"/>
              </w:rPr>
              <w:t>
</w:t>
            </w:r>
            <w:r>
              <w:rPr>
                <w:rFonts w:ascii="Times New Roman"/>
                <w:b w:val="false"/>
                <w:i w:val="false"/>
                <w:color w:val="000000"/>
                <w:sz w:val="20"/>
              </w:rPr>
              <w:t>Чураков орта мектебі" коммуналдық мемлекеттік мекемесінің жанындағы толық күндік мектепке дейінгі шағын-орталық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Димитров орта мектебі" коммуналдық мемлекеттік мекемесінің жанындағы толық күндік мектепке дейінгі шағын-орталық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Маяковский орта мектебі" коммуналдық мемлекеттік мекемесінің жанындағы толық күндік мектепке дейінгі шағын-орталық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Приозерный орта мектебі" коммуналдық мемлекеттік мекемесінің жанындағы толық күндік мектепке дейінгі шағын-орталық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Қарағайлы орта мектебі" коммуналдық мемлекеттік мекемесінің жанындағы толық күндік мектепке дейінгі шағын-орталық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Ново-Николаев бастауыш мектебі" коммуналдық мемлекеттік мекемесінің жанындағы жарты күндік мектепке дейінгі шағын-орталық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Алтынсарин ауданы әкімдігінің  </w:t>
      </w:r>
      <w:r>
        <w:br/>
      </w:r>
      <w:r>
        <w:rPr>
          <w:rFonts w:ascii="Times New Roman"/>
          <w:b w:val="false"/>
          <w:i w:val="false"/>
          <w:color w:val="000000"/>
          <w:sz w:val="28"/>
        </w:rPr>
        <w:t xml:space="preserve">
2015 жылғы 9 маусымдағы     </w:t>
      </w:r>
      <w:r>
        <w:br/>
      </w:r>
      <w:r>
        <w:rPr>
          <w:rFonts w:ascii="Times New Roman"/>
          <w:b w:val="false"/>
          <w:i w:val="false"/>
          <w:color w:val="000000"/>
          <w:sz w:val="28"/>
        </w:rPr>
        <w:t xml:space="preserve">
№ 129 қаулысына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Алтынсарин ауданының мектепке дейінгі білім беру ұйымдарында 2015 жылға арналған мектепке дейінгі тәрбие мен оқытуға мемлекеттік білім беру тапсырысы, жергілікті бюджет қаражаты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121"/>
        <w:gridCol w:w="2529"/>
        <w:gridCol w:w="1992"/>
        <w:gridCol w:w="2164"/>
        <w:gridCol w:w="2488"/>
      </w:tblGrid>
      <w:tr>
        <w:trPr>
          <w:trHeight w:val="16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w:t>
            </w:r>
            <w:r>
              <w:br/>
            </w:r>
            <w:r>
              <w:rPr>
                <w:rFonts w:ascii="Times New Roman"/>
                <w:b w:val="false"/>
                <w:i w:val="false"/>
                <w:color w:val="000000"/>
                <w:sz w:val="20"/>
              </w:rPr>
              <w:t>
</w:t>
            </w:r>
            <w:r>
              <w:rPr>
                <w:rFonts w:ascii="Times New Roman"/>
                <w:b w:val="false"/>
                <w:i w:val="false"/>
                <w:color w:val="000000"/>
                <w:sz w:val="20"/>
              </w:rPr>
              <w:t>аумақтық орналасуы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 мемлекеттік мекемесінің "Сәбинұр" бөбекжай-</w:t>
            </w:r>
            <w:r>
              <w:br/>
            </w:r>
            <w:r>
              <w:rPr>
                <w:rFonts w:ascii="Times New Roman"/>
                <w:b w:val="false"/>
                <w:i w:val="false"/>
                <w:color w:val="000000"/>
                <w:sz w:val="20"/>
              </w:rPr>
              <w:t>
</w:t>
            </w:r>
            <w:r>
              <w:rPr>
                <w:rFonts w:ascii="Times New Roman"/>
                <w:b w:val="false"/>
                <w:i w:val="false"/>
                <w:color w:val="000000"/>
                <w:sz w:val="20"/>
              </w:rPr>
              <w:t>бақшасы" мемлекеттік коммуналдық қазыналық кәсіпорны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жасқадейін 4500</w:t>
            </w:r>
            <w:r>
              <w:br/>
            </w:r>
            <w:r>
              <w:rPr>
                <w:rFonts w:ascii="Times New Roman"/>
                <w:b w:val="false"/>
                <w:i w:val="false"/>
                <w:color w:val="000000"/>
                <w:sz w:val="20"/>
              </w:rPr>
              <w:t>
</w:t>
            </w:r>
            <w:r>
              <w:rPr>
                <w:rFonts w:ascii="Times New Roman"/>
                <w:b w:val="false"/>
                <w:i w:val="false"/>
                <w:color w:val="000000"/>
                <w:sz w:val="20"/>
              </w:rPr>
              <w:t>үш жастан кейін 5500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 мемлекеттік мекемесінің "Аққайың" бөбекжай-</w:t>
            </w:r>
            <w:r>
              <w:br/>
            </w:r>
            <w:r>
              <w:rPr>
                <w:rFonts w:ascii="Times New Roman"/>
                <w:b w:val="false"/>
                <w:i w:val="false"/>
                <w:color w:val="000000"/>
                <w:sz w:val="20"/>
              </w:rPr>
              <w:t>
</w:t>
            </w:r>
            <w:r>
              <w:rPr>
                <w:rFonts w:ascii="Times New Roman"/>
                <w:b w:val="false"/>
                <w:i w:val="false"/>
                <w:color w:val="000000"/>
                <w:sz w:val="20"/>
              </w:rPr>
              <w:t>бақшасы" мемлекеттік коммуналдық қазыналық кәсіпорны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жасқадейін 4500</w:t>
            </w:r>
            <w:r>
              <w:br/>
            </w:r>
            <w:r>
              <w:rPr>
                <w:rFonts w:ascii="Times New Roman"/>
                <w:b w:val="false"/>
                <w:i w:val="false"/>
                <w:color w:val="000000"/>
                <w:sz w:val="20"/>
              </w:rPr>
              <w:t>
</w:t>
            </w:r>
            <w:r>
              <w:rPr>
                <w:rFonts w:ascii="Times New Roman"/>
                <w:b w:val="false"/>
                <w:i w:val="false"/>
                <w:color w:val="000000"/>
                <w:sz w:val="20"/>
              </w:rPr>
              <w:t>үш жастан кейін 5500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Свердлов орта мектебі" коммуналдық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Силантьев орта мектебі" коммуналдық мемлекеттік мекемесінің жанындағы жарты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Жанасу негізгі мектебі" коммуналдық мемлекеттік мекемесінің жанындағы жарты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Зуев орта мектебі" коммуналдық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Воробьев бастауыш мектебі" коммуналдық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Осипов бастауыш мектебі" коммуналдық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Сатай негізгі мектебі" коммуналдық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Новоалексеев орта мектебі" коммуналдық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Докучаев орта мектебі"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беру бөлімінің Лермонтов орта мектебі" коммуналдық мемлекеттік мекемесінің жанындағы толық күндік мектепке дейінгі шағын-орталық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