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e69c" w14:textId="b32e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аумағында 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2015 жылғы 27 мамырдағы № 320 шешімі. Қостанай облысының Әділет департаментінде 2015 жылғы 30 маусымда № 5708 болып тіркелді. Күші жойылды - Қостанай облысы Амангелді ауданы мәслихатының 2016 жылғы 11 мамырдағы № 24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Амангелді ауданы мәслихатының 11.05.2016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17 наурыздағы "Қазақстан Республикасында бейбiт жиналыстар, митингiлер, шерулер, пикеттер және демонстрациялар ұйымдастыру мен өткiзу тәртiбi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жиналыстар, митингілер, шерулер, пикеттер және демонстрациялар өткізу тәртібін қосымша реттеу мақсатында Амангелді ауданы аумағында бейбіт жиналыстар, митингілер, шерулер, пикеттер және демонстрациялар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Кезекті он бесінші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Амангелді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Ж.Қ. Таукенов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мамыр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 аумағында бейбіт жиналыстар, митингілер, шерулер, пикеттер және демонстрациялар өткізу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5"/>
        <w:gridCol w:w="1686"/>
        <w:gridCol w:w="7729"/>
      </w:tblGrid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жиналыстар, митингілер, шерулер, пикеттер және демонстрациялар өткізу орындарының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ауылындағы Наурыз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 Бейбітшілік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ауылы Кейкі батыр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ауылы Қостемір Құлымбетов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ауылы Шотбай Әбенов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 Қошан Есполов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ауылы Тәуелсіздік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ауылы Желтоқсан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 Кейкі батыр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ауылы Амангелді Иманов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ауылы Школьная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