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d73e2" w14:textId="eed7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Денисов аудандық мәслихатының 2014 жылғы 28 ақпандағы № 25 "Қостанай облысы Денисов ауданы Перелески ауылының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2015 жылғы 19 маусымдағы № 60 шешімі. Қостанай облысының Әділет департаментінде 2015 жылғы 8 шілдеде № 5738 болып тіркелді. Күші жойылды - Қостанай облысы Денисов ауданы мәслихатының 2022 жылғы 9 маусымдағы № 44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Денисов ауданы мәслихатының 09.06.2022 </w:t>
      </w:r>
      <w:r>
        <w:rPr>
          <w:rFonts w:ascii="Times New Roman"/>
          <w:b w:val="false"/>
          <w:i w:val="false"/>
          <w:color w:val="ff0000"/>
          <w:sz w:val="28"/>
        </w:rPr>
        <w:t>№ 44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"Нормативтiк құқықтық актiлер туралы" Заңының </w:t>
      </w:r>
      <w:r>
        <w:rPr>
          <w:rFonts w:ascii="Times New Roman"/>
          <w:b w:val="false"/>
          <w:i w:val="false"/>
          <w:color w:val="000000"/>
          <w:sz w:val="28"/>
        </w:rPr>
        <w:t>43-1 бабына</w:t>
      </w:r>
      <w:r>
        <w:rPr>
          <w:rFonts w:ascii="Times New Roman"/>
          <w:b w:val="false"/>
          <w:i w:val="false"/>
          <w:color w:val="000000"/>
          <w:sz w:val="28"/>
        </w:rPr>
        <w:t xml:space="preserve"> сәйкес, Денисов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Денисов аудандық мәслихатының 2014 жылғы 28 ақпандағы </w:t>
      </w:r>
      <w:r>
        <w:rPr>
          <w:rFonts w:ascii="Times New Roman"/>
          <w:b w:val="false"/>
          <w:i w:val="false"/>
          <w:color w:val="000000"/>
          <w:sz w:val="28"/>
        </w:rPr>
        <w:t>№ 25</w:t>
      </w:r>
      <w:r>
        <w:rPr>
          <w:rFonts w:ascii="Times New Roman"/>
          <w:b w:val="false"/>
          <w:i w:val="false"/>
          <w:color w:val="000000"/>
          <w:sz w:val="28"/>
        </w:rPr>
        <w:t xml:space="preserve"> "Қостанай облысы Денисов ауданы Перелески ауылының жергілікті қоғамдастықтың жиынына қатысу үшін бөлек жергілікті қоғамдастық жиындарын өткізу қағидасын және ауыл тұрғындары өкілдерінің сандық құрамын бекіту туралы" шешіміне (Нормативтік құқықтық актілерді мемлекеттік тіркеу тізілімінде № 4553 болып тіркелген, 2014 жылғы 24 сәуірде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Қостанай облысы Денисов ауданы Перелески ауылының бөлек жергілікті қоғамдастық жиындарын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мемлекеттік тілде жаңа редакцияда жазылсын, орыс тіліндегі мәтін өзгермейді:</w:t>
      </w:r>
    </w:p>
    <w:bookmarkStart w:name="z5" w:id="3"/>
    <w:p>
      <w:pPr>
        <w:spacing w:after="0"/>
        <w:ind w:left="0"/>
        <w:jc w:val="both"/>
      </w:pPr>
      <w:r>
        <w:rPr>
          <w:rFonts w:ascii="Times New Roman"/>
          <w:b w:val="false"/>
          <w:i w:val="false"/>
          <w:color w:val="000000"/>
          <w:sz w:val="28"/>
        </w:rPr>
        <w:t>
      "6. Бөлек жиынды ашудың алдында Перелески ауылының қатысып отырған және оған қатысуға құқығы бар тұрғындарын тіркеу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мемлекеттік тілде жаңа редакцияда жазылсын, орыс тіліндегі мәтін өзгермейді:</w:t>
      </w:r>
    </w:p>
    <w:bookmarkStart w:name="z7" w:id="4"/>
    <w:p>
      <w:pPr>
        <w:spacing w:after="0"/>
        <w:ind w:left="0"/>
        <w:jc w:val="both"/>
      </w:pPr>
      <w:r>
        <w:rPr>
          <w:rFonts w:ascii="Times New Roman"/>
          <w:b w:val="false"/>
          <w:i w:val="false"/>
          <w:color w:val="000000"/>
          <w:sz w:val="28"/>
        </w:rPr>
        <w:t>
      "8. Жергілікті қоғамдастық жиынына қатысу үшін Перелески ауылының тұрғындары өкілдерінің кандидатураларын Денисов аудандық мәслихаты бекіткен сандық құрамға сәйкес бөлек жиынның қатысушылары ұсынады.</w:t>
      </w:r>
    </w:p>
    <w:bookmarkEnd w:id="4"/>
    <w:p>
      <w:pPr>
        <w:spacing w:after="0"/>
        <w:ind w:left="0"/>
        <w:jc w:val="both"/>
      </w:pPr>
      <w:r>
        <w:rPr>
          <w:rFonts w:ascii="Times New Roman"/>
          <w:b w:val="false"/>
          <w:i w:val="false"/>
          <w:color w:val="000000"/>
          <w:sz w:val="28"/>
        </w:rPr>
        <w:t>
      Жергілікті қоғамдастық жиынына қатысу үшін Перелески ауылының тұрғындары өкілдерінің саны тең өкілдік ету қағидаты негізінде айқындалады.".</w:t>
      </w:r>
    </w:p>
    <w:bookmarkStart w:name="z8" w:id="5"/>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кезектен тыс</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Ахметов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Мұрзабаев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Перелески ауылы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 Т. Гидзюк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