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254cd" w14:textId="e625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Әкімнің 2014 жылғы 3 ақпандағы № 1 "Жангелдин ауданының аумағында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әкімінің 2015 жылғы 20 ақпандағы № 1 шешімі. Қостанай облысының Әділет департаментінде 2015 жылғы 17 наурызда № 5424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Республикасының 1995 жылғы 28 қыркүйектегі 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Жангелдин аудандық аумақтық сайлау комиссияның келісімі бойынша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Жангелдин ауданы әкімінің 2014 жылғы 3 ақпандағы </w:t>
      </w:r>
      <w:r>
        <w:rPr>
          <w:rFonts w:ascii="Times New Roman"/>
          <w:b w:val="false"/>
          <w:i w:val="false"/>
          <w:color w:val="000000"/>
          <w:sz w:val="28"/>
        </w:rPr>
        <w:t>№1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"Жангелдин ауданының аумағында сайлау учаскелерін құру туралы" шешіміне (Нормативтік құқықтық актілерді мемлекеттік тіркеу тізілімінде №4473 болып тіркелген, 2014 жылғы 26 наурызда "Біздің Торғай" аудандық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Н.Г. Иванов көшесінің атауы Жақан Қосабаев көшесіне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Кенжегарин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