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c1827" w14:textId="27c18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әкімдігінің 2015 жылғы 8 маусымдағы № 97 қаулысы. Қостанай облысының Әділет департаментінде 2015 жылғы 3 шілдеде № 5720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"Білім туралы" Қазақстан Республикасының 2007 жылғы 27 шілдедегі Заңының 6-бабы 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8-1)-тармақшасына сәйкес Жангелдин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2015 жылға арналған Жангелдин ауданының мектепке дейінгі білім беру ұйымдарындағы мектепке дейінгі тәрбие мен оқытуға мемлекеттік білім беру тапсырысы, жан басына шаққандағы қаржыландыру және ата-ананың ақы төлеу мөлшері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Д.С.Бидашевқа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Кенжегарин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8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97 қаулысына 1-қосымша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Жангелдин ауданының</w:t>
      </w:r>
      <w:r>
        <w:br/>
      </w:r>
      <w:r>
        <w:rPr>
          <w:rFonts w:ascii="Times New Roman"/>
          <w:b/>
          <w:i w:val="false"/>
          <w:color w:val="000000"/>
        </w:rPr>
        <w:t>
мектепке дейінгі білім беру ұйымдарындағы</w:t>
      </w:r>
      <w:r>
        <w:br/>
      </w:r>
      <w:r>
        <w:rPr>
          <w:rFonts w:ascii="Times New Roman"/>
          <w:b/>
          <w:i w:val="false"/>
          <w:color w:val="000000"/>
        </w:rPr>
        <w:t>
мектепке дейінгі тәрбие мен оқытуға мемлекеттік</w:t>
      </w:r>
      <w:r>
        <w:br/>
      </w:r>
      <w:r>
        <w:rPr>
          <w:rFonts w:ascii="Times New Roman"/>
          <w:b/>
          <w:i w:val="false"/>
          <w:color w:val="000000"/>
        </w:rPr>
        <w:t>
білім беру тапсырысы, республикалық бюджеттен</w:t>
      </w:r>
      <w:r>
        <w:br/>
      </w:r>
      <w:r>
        <w:rPr>
          <w:rFonts w:ascii="Times New Roman"/>
          <w:b/>
          <w:i w:val="false"/>
          <w:color w:val="000000"/>
        </w:rPr>
        <w:t>
нысаналы трансферттер есебінен қаржыландырылатын</w:t>
      </w:r>
      <w:r>
        <w:br/>
      </w:r>
      <w:r>
        <w:rPr>
          <w:rFonts w:ascii="Times New Roman"/>
          <w:b/>
          <w:i w:val="false"/>
          <w:color w:val="000000"/>
        </w:rPr>
        <w:t>
жан басына шаққандағы қаржыландыру және</w:t>
      </w:r>
      <w:r>
        <w:br/>
      </w:r>
      <w:r>
        <w:rPr>
          <w:rFonts w:ascii="Times New Roman"/>
          <w:b/>
          <w:i w:val="false"/>
          <w:color w:val="000000"/>
        </w:rPr>
        <w:t>
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"/>
        <w:gridCol w:w="5473"/>
        <w:gridCol w:w="1934"/>
        <w:gridCol w:w="2541"/>
        <w:gridCol w:w="1409"/>
      </w:tblGrid>
      <w:tr>
        <w:trPr>
          <w:trHeight w:val="30" w:hRule="atLeast"/>
        </w:trPr>
        <w:tc>
          <w:tcPr>
            <w:tcW w:w="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білім беру ұйымдарының атауы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 аумақтық орналасуы (елді мекен)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 ұйымдарының базасында ұйымдастырылған мектепке дейінгі шағын орталықтар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</w:p>
        </w:tc>
      </w:tr>
      <w:tr>
        <w:trPr>
          <w:trHeight w:val="945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ауданының білім беру бөлімінің "Балбөбек" балабақшасы" мемлекеттік коммуналдық қазыналық кәсіпорны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885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 Жангелдин орта мектебі" мемлекеттік мекемесі жанындағы шағын-орталық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Аралбай ауылы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75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"Жанкелдин ауданы Аманкелді атындағы орта мектебі" мемлекеттік мекемесі жанындағы шағын-орталық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Шеген ауылы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915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 Қаражан Топаев атындағы орта мектебі" мемлекеттік мекемесі жанындағы шағын-орталық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Ақшығанақ ауылы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4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"Қанапии Қойдосов атындағы орта мектеп" мемлекеттік мекемесі жанындағы шағын-орталық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Сужарған ауылы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05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ауданының білім беру бөлімінің "Қаратүбек орта мектебі" мемлекеттік мекемесі жанындағы шағын-орталық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Тәуіш ауылы</w:t>
            </w:r>
          </w:p>
        </w:tc>
        <w:tc>
          <w:tcPr>
            <w:tcW w:w="2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"/>
        <w:gridCol w:w="5336"/>
        <w:gridCol w:w="1949"/>
        <w:gridCol w:w="2615"/>
        <w:gridCol w:w="1425"/>
      </w:tblGrid>
      <w:tr>
        <w:trPr>
          <w:trHeight w:val="30" w:hRule="atLeast"/>
        </w:trPr>
        <w:tc>
          <w:tcPr>
            <w:tcW w:w="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білім беру ұйымдарының атауы</w:t>
            </w:r>
          </w:p>
        </w:tc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 аумақтық орналасуы (елді мекен)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қаржыландырудың жан басына шаққанда бір айдағы мөлшері (теңге)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 ұйымдарының базасында ұйымдастырылған мектепке дейінгі шағын орталықтар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</w:p>
        </w:tc>
      </w:tr>
      <w:tr>
        <w:trPr>
          <w:trHeight w:val="100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ауданының білім беру бөлімінің "Балбөбек" балабақшасы" мемлекеттік коммуналдық қазыналық кәсіпорны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ауылы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18341</w:t>
            </w:r>
          </w:p>
        </w:tc>
      </w:tr>
      <w:tr>
        <w:trPr>
          <w:trHeight w:val="915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 Жангелдин орта мектебі" мемлекеттік мекемесі жанындағы шағын-орталық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Аралбай ауылы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11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"Жанкелдин ауданы Аманкелді атындағы орта мектебі" мемлекеттік мекемесі жанындағы шағын-орталық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Шеген ауылы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05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 Қаражан Топаев атындағы орта мектебі" мемлекеттік мекемесі жанындағы шағын-орталық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Ақшығанақ ауылы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7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"Қанапии Қойдосов атындағы орта мектеп" мемлекеттік мекемесі жанындағы шағын-орталық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Сужарған ауылы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02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ауданының білім беру бөлімінің "Қаратүбек орта мектебі" мемлекеттік мекемесі жанындағы шағын-орталық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Тәуіш ауылы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"/>
        <w:gridCol w:w="5780"/>
        <w:gridCol w:w="1545"/>
        <w:gridCol w:w="1142"/>
        <w:gridCol w:w="1485"/>
        <w:gridCol w:w="1406"/>
      </w:tblGrid>
      <w:tr>
        <w:trPr>
          <w:trHeight w:val="30" w:hRule="atLeast"/>
        </w:trPr>
        <w:tc>
          <w:tcPr>
            <w:tcW w:w="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білім беру ұйымдарының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ата-ананың бір айдағы төлемақы мөлшері (теңге)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 ұйымдарының базасында ұйымдастырылған мектепке дейінгі шағын-орталықтар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күндік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күндік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бөбекжай тобы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шағын- орталық</w:t>
            </w:r>
          </w:p>
        </w:tc>
      </w:tr>
      <w:tr>
        <w:trPr>
          <w:trHeight w:val="105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ауданының білім беру бөлімінің "Балбөбек" балабақшасы" мемлекеттік коммуналдық қазыналық кәсіпорны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81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 Жангелдин орта мектебі" мемлекеттік мекемесі жанындағы шағын-орталық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8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"Жанкелдин ауданы Аманкелді атындағы орта мектебі" мемлекеттік мекемесі жанындағы шағын-орталық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4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"Жангелдин ауданының Қаражан Топаев атындағы орта мектебі" мемлекеттік мекемесі жанындағы шағын-орталық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4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"Қанапии Қойдосов атындағы орта мектеп" мемлекеттік мекемесі жанындағы шағын-орталық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020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ауданының білім беру бөлімінің "Қаратүбек орта мектебі" мемлекеттік мекемесі жанындағы шағын-орталық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8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97 қаулысына 2-қосымша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Жангелдин ауданының</w:t>
      </w:r>
      <w:r>
        <w:br/>
      </w:r>
      <w:r>
        <w:rPr>
          <w:rFonts w:ascii="Times New Roman"/>
          <w:b/>
          <w:i w:val="false"/>
          <w:color w:val="000000"/>
        </w:rPr>
        <w:t>
мектепке дейінгі білім беру ұйымдарындағы</w:t>
      </w:r>
      <w:r>
        <w:br/>
      </w:r>
      <w:r>
        <w:rPr>
          <w:rFonts w:ascii="Times New Roman"/>
          <w:b/>
          <w:i w:val="false"/>
          <w:color w:val="000000"/>
        </w:rPr>
        <w:t>
мектепке дейінгі тәрбие мен оқытуға</w:t>
      </w:r>
      <w:r>
        <w:br/>
      </w:r>
      <w:r>
        <w:rPr>
          <w:rFonts w:ascii="Times New Roman"/>
          <w:b/>
          <w:i w:val="false"/>
          <w:color w:val="000000"/>
        </w:rPr>
        <w:t>
мемлекеттік білім беру тапсырысы, жергілікті</w:t>
      </w:r>
      <w:r>
        <w:br/>
      </w:r>
      <w:r>
        <w:rPr>
          <w:rFonts w:ascii="Times New Roman"/>
          <w:b/>
          <w:i w:val="false"/>
          <w:color w:val="000000"/>
        </w:rPr>
        <w:t>
бюджет қаражаты есебінен қаржыландырылатын</w:t>
      </w:r>
      <w:r>
        <w:br/>
      </w:r>
      <w:r>
        <w:rPr>
          <w:rFonts w:ascii="Times New Roman"/>
          <w:b/>
          <w:i w:val="false"/>
          <w:color w:val="000000"/>
        </w:rPr>
        <w:t>
жан басына шаққандағы қаржыландыру және</w:t>
      </w:r>
      <w:r>
        <w:br/>
      </w:r>
      <w:r>
        <w:rPr>
          <w:rFonts w:ascii="Times New Roman"/>
          <w:b/>
          <w:i w:val="false"/>
          <w:color w:val="000000"/>
        </w:rPr>
        <w:t>
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"/>
        <w:gridCol w:w="5331"/>
        <w:gridCol w:w="1995"/>
        <w:gridCol w:w="2480"/>
        <w:gridCol w:w="1551"/>
      </w:tblGrid>
      <w:tr>
        <w:trPr>
          <w:trHeight w:val="30" w:hRule="atLeast"/>
        </w:trPr>
        <w:tc>
          <w:tcPr>
            <w:tcW w:w="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білім беру ұйымдарының атауы</w:t>
            </w:r>
          </w:p>
        </w:tc>
        <w:tc>
          <w:tcPr>
            <w:tcW w:w="1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 аумақтық орналасуы (елді мекен)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 ұйымдарының базасында ұйымдастырылған мектепке дейінгі шағын- орталықтар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</w:p>
        </w:tc>
      </w:tr>
      <w:tr>
        <w:trPr>
          <w:trHeight w:val="108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ауданының білім беру бөлімінің "Н.Г.Иванов атындағы орта мектебі" мемлекеттік мекемесі жанындағы шағын-орталық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ауылы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125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ауданының білім беру бөлімінің "Балдырған" балабақшасы мемлекеттік коммуналдық қазыналық кәсіпорны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ауылы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20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ауданының білім беру бөлімі "Күншуақ балабақшасы" мемлекеттік коммуналдық қазыналық кәсіпорны</w:t>
            </w:r>
          </w:p>
        </w:tc>
        <w:tc>
          <w:tcPr>
            <w:tcW w:w="1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ауылы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3"/>
        <w:gridCol w:w="5392"/>
        <w:gridCol w:w="1813"/>
        <w:gridCol w:w="2682"/>
        <w:gridCol w:w="1470"/>
      </w:tblGrid>
      <w:tr>
        <w:trPr>
          <w:trHeight w:val="30" w:hRule="atLeast"/>
        </w:trPr>
        <w:tc>
          <w:tcPr>
            <w:tcW w:w="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білім беру ұйымдарының атауы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 аумақтық орналасуы (елді мекен)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мектепке дейінгі білім беру ұйымдарында жан басына шаққандағы қаржыландыру мөлшері (теңге)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 ұйымдарының базасында ұйымдастырылған мектепке дейінгі шағын-орталықтар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</w:p>
        </w:tc>
      </w:tr>
      <w:tr>
        <w:trPr>
          <w:trHeight w:val="1125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ауданының білім беру бөлімінің "Н.Г.Иванов атындағы орта мектебі" мемлекеттік мекемесі жанындағы шағын-орталық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ауылы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14364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080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ауданының білім беру бөлімінің "Балдырған" балабақшасы мемлекеттік коммуналдық қазыналық кәсіпорны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Торғай ауылы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22664</w:t>
            </w:r>
          </w:p>
        </w:tc>
      </w:tr>
      <w:tr>
        <w:trPr>
          <w:trHeight w:val="1095" w:hRule="atLeast"/>
        </w:trPr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ауданының білім беру бөлімі "Күншуақ балабақшасы" мемлекеттік коммуналдық қазыналық кәсіпорны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Ақкөл ауылы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"/>
        <w:gridCol w:w="5739"/>
        <w:gridCol w:w="1465"/>
        <w:gridCol w:w="1303"/>
        <w:gridCol w:w="1405"/>
        <w:gridCol w:w="1446"/>
      </w:tblGrid>
      <w:tr>
        <w:trPr>
          <w:trHeight w:val="30" w:hRule="atLeast"/>
        </w:trPr>
        <w:tc>
          <w:tcPr>
            <w:tcW w:w="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білім беру ұйымдарының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 ата-ананың бір айдағы төлемақы мөлшері (теңге)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 білім беру ұйымдарының базасында ұйымдастырылған мектепке дейінгі шағын-орталықтар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күндік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күндік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бөбекжай тобы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шағын- орталық</w:t>
            </w:r>
          </w:p>
        </w:tc>
      </w:tr>
      <w:tr>
        <w:trPr>
          <w:trHeight w:val="1035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ауданының білім беру бөлімінің "Н.Г.Иванов атындағы орта мектебі" мемлекеттік мекемесі жанындағы шағын-орталық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1095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ауданының білім беру бөлімінің "Балдырған" балабақшасы мемлекеттік коммуналдық қазыналық кәсіпорны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1035" w:hRule="atLeast"/>
        </w:trPr>
        <w:tc>
          <w:tcPr>
            <w:tcW w:w="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 ауданының білім беру бөлімі "Күншуақ балабақшасы" мемлекеттік коммуналдық қазыналық кәсіпорны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