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39cfc" w14:textId="8139c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ауданы әкімдігінің 2015 жылғы 19 ақпандағы № 19 "2015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2015 жылғы 2 қарашадағы № 150 қаулысы. Қостанай облысының Әділет департаментінде 2015 жылғы 2 желтоқсанда № 6028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«Білім туралы» 2007 жылғы 27 шілдедегі Қазақстан Республикасы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Қамысты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Қамысты ауданы әкімдігінің 2015 жылғы 19 ақпандағы № 19 «2015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5398 тіркелген, 2015 жылғы 27 наурызда «Қамысты жаңалықтары-Камыстинские новости»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жоғарыда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Ғазиз Ғұмарұлы Ахметчинге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2015 жылғы 1 қыркүйектен бастап туындаған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Бисимбаев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150 қаулысына 1-қосымша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19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 қаулысына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нысаналы трансферттер</w:t>
      </w:r>
      <w:r>
        <w:br/>
      </w:r>
      <w:r>
        <w:rPr>
          <w:rFonts w:ascii="Times New Roman"/>
          <w:b/>
          <w:i w:val="false"/>
          <w:color w:val="000000"/>
        </w:rPr>
        <w:t>
есебінен қаржыландырылатын Қамысты ауданының мектепке</w:t>
      </w:r>
      <w:r>
        <w:br/>
      </w:r>
      <w:r>
        <w:rPr>
          <w:rFonts w:ascii="Times New Roman"/>
          <w:b/>
          <w:i w:val="false"/>
          <w:color w:val="000000"/>
        </w:rPr>
        <w:t>
дейінгі білім беру ұйымдарында 2015 жылға арналған мектепке</w:t>
      </w:r>
      <w:r>
        <w:br/>
      </w:r>
      <w:r>
        <w:rPr>
          <w:rFonts w:ascii="Times New Roman"/>
          <w:b/>
          <w:i w:val="false"/>
          <w:color w:val="000000"/>
        </w:rPr>
        <w:t>
дейiнгi тәрбие мен оқытуға мемлекеттiк бiлiм беру тапсырысы,</w:t>
      </w:r>
      <w:r>
        <w:br/>
      </w:r>
      <w:r>
        <w:rPr>
          <w:rFonts w:ascii="Times New Roman"/>
          <w:b/>
          <w:i w:val="false"/>
          <w:color w:val="000000"/>
        </w:rPr>
        <w:t>
жан басына шаққандағы қаржыландыру және ата-ананың</w:t>
      </w:r>
      <w:r>
        <w:br/>
      </w:r>
      <w:r>
        <w:rPr>
          <w:rFonts w:ascii="Times New Roman"/>
          <w:b/>
          <w:i w:val="false"/>
          <w:color w:val="000000"/>
        </w:rPr>
        <w:t>
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2484"/>
        <w:gridCol w:w="2839"/>
        <w:gridCol w:w="3550"/>
        <w:gridCol w:w="1240"/>
        <w:gridCol w:w="1428"/>
      </w:tblGrid>
      <w:tr>
        <w:trPr>
          <w:trHeight w:val="20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әкімшілік - аумақтық орналасуы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атауы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тәрбиеленушілер саны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қаржыландырудың жан басына шаққанда бір айдағы мөлшері (теңге)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 ата-аналарының бір айдағы төлемақы мөлшері (теңге)</w:t>
            </w:r>
          </w:p>
        </w:tc>
      </w:tr>
      <w:tr>
        <w:trPr>
          <w:trHeight w:val="10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«Қамысты ауданы әкімдігі білім беру бөлімінің Дружба негізгі мектебі» мемлекеттік мекемесі жанындағы толық күндік мектепке дейінгі шағын орталық, Дружба ауылы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жасқа дейін-4000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бастап-4500</w:t>
            </w:r>
          </w:p>
        </w:tc>
      </w:tr>
      <w:tr>
        <w:trPr>
          <w:trHeight w:val="10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«Қамысты ауданы әкімдігі білім беру бөлімінің Жайылма орта мектебі» мемлекеттік мекемесі жанындағы толық күндік мектепке дейінгі шағын орталық, Жайылма ауылы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жасқа дейін-5400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бастап-6000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«Қамысты ауданы әкімдігі білім беру бөлімінің Талдыкөл негізгі мектебі» мемлекеттік мекемесі жанындағы толық күндік мектепке дейінгі шағын орталық, Талдыкөл ауылы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жасқа дейін-6289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бастап-6659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«Қамысты ауданы әкімдігі білім беру бөлімінің «Ақбота» бөбекжай» мемлекеттік коммуналдық қазыналық кәсіпорны, Қарабатыр ауылы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жасқа дейін -4390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бастап-5105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150 қаулысына 2-қосымша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19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 қаулысына 2-қосымша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қаражаты есебінен қаржыландырылатын</w:t>
      </w:r>
      <w:r>
        <w:br/>
      </w:r>
      <w:r>
        <w:rPr>
          <w:rFonts w:ascii="Times New Roman"/>
          <w:b/>
          <w:i w:val="false"/>
          <w:color w:val="000000"/>
        </w:rPr>
        <w:t>
Қамысты ауданының мектепке дейінгі білім беру ұйымдарында</w:t>
      </w:r>
      <w:r>
        <w:br/>
      </w:r>
      <w:r>
        <w:rPr>
          <w:rFonts w:ascii="Times New Roman"/>
          <w:b/>
          <w:i w:val="false"/>
          <w:color w:val="000000"/>
        </w:rPr>
        <w:t>
2015 жылға арналған мектепке дейiнгi тәрбие мен оқытуға мемлекеттiк бiлiм беру тапсырысы, жан басына шаққандағы</w:t>
      </w:r>
      <w:r>
        <w:br/>
      </w:r>
      <w:r>
        <w:rPr>
          <w:rFonts w:ascii="Times New Roman"/>
          <w:b/>
          <w:i w:val="false"/>
          <w:color w:val="000000"/>
        </w:rPr>
        <w:t>
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3784"/>
        <w:gridCol w:w="2943"/>
        <w:gridCol w:w="1107"/>
        <w:gridCol w:w="1374"/>
        <w:gridCol w:w="1629"/>
      </w:tblGrid>
      <w:tr>
        <w:trPr>
          <w:trHeight w:val="195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әкімшілік - аумақтық орналасуы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атауы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тәрбиеленушілер саны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қаржыландырудың жан басына шаққандағы бір айдағы мөлшері (теңге)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 ата-аналарының бір айдағы төлемақы мөлшері (теңге)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«Қамысты ауданы әкімдігі білім беру бөлімінің Адай орта мектебі» мемлекеттік мекемесі жанындағы толық күндік мектепке дейінгі шағын орталық, Адаевка ауылы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жасқа дейін -6574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бастап-7850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«Қамысты ауданы әкімдігі білім беру бөлімінің Бестөбе орта мектебі» мемлекеттік мекемесі жанындағы толық күндік мектепке дейінгі шағын орталық, Бестөбе ауылы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жасқа дейін -3600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бастап-4000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«Қамысты ауданы әкімдігінің білім беру бөлімінің Бестау негізгі мектебі» мемлекеттік мекемесі жанындағы жарты күндік мектепке дейінгі шағын орталық, Аралкөл ауылы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«Қамысты ауданы әкімдігі білім беру бөлімінің №1 Қамысты орта мектебі» мемлекеттік мекемесі жанындағы жарты күндік мектепке дейінгі шағын орталық, Қамысты ауылы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«Қамысты ауданы әкімдігі білім беру бөлімінің №2 Қамысты орта мектебі» мемлекеттік мекемесі жанындағы толық күндік мектепке дейінгі шағын орталық, Қамысты ауылы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жасқа дейін -5500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бастап-6000</w:t>
            </w:r>
          </w:p>
        </w:tc>
      </w:tr>
      <w:tr>
        <w:trPr>
          <w:trHeight w:val="9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«Қамысты ауданы әкімдігі білім беру бөлімінің Клочков орта мектебі» мемлекеттік мекемесі жанындағы толық күндік мектепке дейінгі шағын орталық, Клочково ауылы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жасқа дейін -4800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бастап-5000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«Қамысты ауданы әкімдігі білім беру бөлімінің Краснооктябрь орта мектебі» мемлекеттік мекемесі жанындағы толық күндік мектепке дейінгі шағын орталық, Арқа ауылы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жасқа дейін -5500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бастап-6000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«Қамысты ауданы әкімдігі білім беру бөлімінің Ливанов орта мектебі» мемлекеттік мекемесі жанындағы толық күндік мектепке дейінгі шағын орталық, Ливановка ауылы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жасқа дейін -3373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бастап-4200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«Қамысты ауданы әкімдігі білім беру бөлімінің Свободный негізгі мектебі» мемлекеттік мекемесі жанындағы жарты күндік мектепке дейінгі шағын орталық, Свободное ауылы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«Қамысты ауданы әкімдігі білім беру бөлімінің Орқаш негізгі мектебі» мемлекеттік мекемесі жанындағы жарты күндік мектепке дейінгі шағын орталық, Орқаш ауылы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«Қамысты ауданы әкімдігі білім беру бөлімінің Фрунзе орта мектебі» мемлекеттік мекемесі жанындағы толық күндік мектепке дейінгі шағын орталық, Фрунзе ауылы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жасқа дейін -4500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бастап-4800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«Қамысты ауданы әкімдігі білім беру бөлімінің «Айналайын» бөбекжайы» мемлекеттік коммуналдық қазыналық кәсіпорны, Қамысты ауылы 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жасқа дейін -5500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бастап-6300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«Қамысты ауданы әкімдігі білім беру бөлімінің «Қарлығаш» бөбекжайы» мемлекеттік коммуналдық қазыналық кәсіпорны, Алтынсарин ауылы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жасқа дейін-6990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бастап-8309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