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ecd7" w14:textId="cd9e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Қамысты ауданы Бестөбе ауылының жергілікті қоғамдастықтың бөлек жиындарын өткізу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22 желтоқсандағы № 404 шешімі. Қостанай облысының Әділет департаментінде 2016 жылғы 22 қаңтарда № 6169 болып тіркелді. Күші жойылды - Қостанай облысы Қамысты ауданы мәслихатының 2023 жылғы 29 тамыздағы № 74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29.08.2023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Қамысты ауданы мәслихатының 23.02.2022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Қамысты ауданы Бестөбе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Қамысты ауданы Бестөбе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Орқашбаев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Бестөбе ауылының бөлек жергілікті қоғамдастық жиындарын өткізу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Қостанай облысы Қамысты ауданы мәслихатының 23.02.2022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Қамысты ауданы Бестөбеауылының (бұдан әрі – Бестөбе ауылы)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Бестөбе ауылы тұрғындарының бөлек жергілікті қоғамдастық жиындарын өткізу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Бестөбе ауылының аумағындағы ауыл тұрғындарының бөлек жергілікті қоғамдастық жиындары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Бестөбе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Қамысты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шакырылу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Бестөбе ауылы шегінде бөлек жиынды өткізуді Бестөбе ауылының әкімі ұйымдастырады.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Бестөбе ауылының тұрғындары қатысып отырған және оған қатысуға құқығы бар тұрғындарын тіркеу жүргізіледі.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Бестөбе ауылының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Бестөбе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Бестөбе ауылының тұрғындары өкілдерінің кандитаруларын Қамысты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Бестөбе ауылының тұрғындары өкілдерінің саны тең өкілдік ету қағидаты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Бестөбе ауылы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Қамысты ауданы Бестөбе ауылының жергілікті қоғамдастық жиынына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Өкілдерінің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Бестөбе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