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e73fb" w14:textId="7ee73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2015 жылға субсидиялар алуға арналған өтінімді ұсыну мерзімдерін және басым ауыл шаруашылығы дақылдарының оңтайлы себу мерзімдерін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Қарабалық ауданы әкімдігінің 2015 жылғы 17 шілдедегі № 202 қаулысы. Қостанай облысының Әділет департаментінде 2015 жылғы 23 шілдеде № 5767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Ауыл шаруашылығы министрінің міндетін атқарушының 2015 жылғы 27 ақпандағы № 4-3/177 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бекітілген, Басым дақылдар өндіруді субсидиялау арқылы өсімдік шаруашылығының шығымдылығын және өнім сапасын арттыруды, жанар-жағармай материалдарының және көктемгі егіс пен егін жинау жұмыстарын жүргізу үшін қажетті басқа да тауарлық-материалдық құндылықтардың құнын және ауыл шаруашылығы дақылдарын қорғалған топырақта өңдеп өсіру шығындарының құнын субсидиялау қағидаларының </w:t>
      </w:r>
      <w:r>
        <w:rPr>
          <w:rFonts w:ascii="Times New Roman"/>
          <w:b w:val="false"/>
          <w:i w:val="false"/>
          <w:color w:val="000000"/>
          <w:sz w:val="28"/>
        </w:rPr>
        <w:t>10-тармағына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Қарабалық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2015 жылғы 16 шілдеден бастап 20 шілдеге дейін субсидиялар алуға арналған өтінімді ұсыну мерзімдері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2015 жылға субсидияланатын басым ауыл шаруашылығы дақылдарының әрбір түрі бойынша оңтайлы себу мерзімдері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Ә.С. Саринге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 және 2015 жылғы 25 сәуірден бастап туындаған қатынастарға таратылады.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А. Исмағұлов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Әкімдіктің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17 шілдедегі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202 қаулысына қосымша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субсидияланатын басым ауыл шаруашылығы дақылдарының әрбір түрі бойынша оңтайлы себу мерзімдері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4493"/>
        <w:gridCol w:w="6153"/>
      </w:tblGrid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Басым ауыл шаруашылығы дақылдарының атауы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Себу мерзімдері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бидай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бидай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 бастап 12 маусымға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тамыздан бастап 10 қыркүйекке дейін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қатты бидай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мамырдан бастап 05 маусымға дейін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Арпа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Қарақұмық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 бастап 15 маусымға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мамырдан бастап 15 маусымға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мамырдан бастап 15 маусымға дейін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мамырдан бастап 15 маусымға дейін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қара бидай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тамыздан бастап 10 қыркүйекке дейін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Дәнді-бұршақты дақылдар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 бастап 10 маусымға дейін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Күнбағыс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мамырдан бастап 05 маусымға дейін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мамырдан бастап 08 маусымға дейін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Зығыр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мамырдан бастап 05 маусымға дейін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Мақсары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мамырдан бастап 02 маусымға дейін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Қыша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мамырдан бастап 08 маусымға дейін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Арыш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18 мамырдан бастап 08 маусымға дейін,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 – 25 тамыздан бастап 10 қыркүйекке дейін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Қытайбұршақ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мамырдан бастап 05 маусымға дейін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 мамырдан бастап 10 маусымға дейін;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(тамшылатып суару 05 мамырдан бастап 10 маусымға дейін)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Көкөністер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сәуірден бастап 15 маусымға дейін;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тамшылатып суару 25 сәуірден бастап 15 маусымға дейін;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жылыжайлар типтері бойынша қорғалған топырақ жағдайында 10 наурыздан бастап 30 наурызға дейін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Бақша дақылдары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сәуірден бастап 10 маусымға дейін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Сүрлемдік жүгері және күнбағыс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 бастап 05 маусымға дейін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Сүрлемдік жүгері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 бастап 05 маусымға дейін (суару)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Жемшөптік дақылдар оның ішінде бірінші, екінші және үшінші өсу жылдарындағы бұршақ тұқымдас көпжылдық шөптер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мерзім – 01 мамырдан бастап 10 маусымға дейін,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екінші мерзім – 05 маусымнан бастап 31 тамызға дейін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Шабындық және (немесе) жайылымдық алқаптарды шөп егіп жаңарту және (немесе түпкілікті жақсарту) үшін бірінші, екінші және үшінші жылдары өсіп жатқан көпжылдық шөптер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бірінші мерзім 01 мамырдан бастап 10 маусымға дейін,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екінші мерзім - 05 шілдеден бастап 31 тамызға дейін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