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7c5e8" w14:textId="2c7c5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31 қазандағы № 283 "Тұрғын үй көмегін көрсету қағидасын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2015 жылғы 24 желтоқсандағы № 422 шешімі. Қостанай облысының Әділет департаментінде 2016 жылғы 11 қаңтарда № 6127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жергiлiктi мемлекеттiк басқару және өзін-өзі басқару туралы"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6–бабына</w:t>
      </w:r>
      <w:r>
        <w:rPr>
          <w:rFonts w:ascii="Times New Roman"/>
          <w:b w:val="false"/>
          <w:i w:val="false"/>
          <w:color w:val="000000"/>
          <w:sz w:val="28"/>
        </w:rPr>
        <w:t>, "Тұрғын үй қатынастары туралы" 1997 жылғы 16 сәуiрдегi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97-бабына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Қарабалық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2014 жылғы 31 қазандағы № 283 "Тұрғын үй көмегін көрсету қағидасын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5173 тіркелген, 2014 жылғы 4 желтоқсанда аудандық "Айна"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шешіммен бекітілген тұрғын үй көмегін көрсету 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Тұрғын үй көмегін тағайындау үшін отбасы (азамат) "Қостанай облысы бойынша "Халыққа қызмет көрсету орталығы" республикалық мемлекеттік кәсіпорны филиалының Қарабалық бөліміне (бұдан әрі – ХҚКО) немесе www.egov.kz "электрондық үкіметтің" веб-порталына (бұдан әрі – портал) балама негізде өтінішпен жүгінеді және Қазақстан Республикасы Ұлттық экономика министрінің 2015 жылғы 9 сәуірдегі № 319 бұйрығымен бекітілген "Тұрғын үй көмегін тағайындау" мемлекеттік көрсетілетін қызмет стандартының 9-тармағында көрсетілген құжаттарды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Тұрғын үй көмегі өтініш беру айынан бастап тағайындалады және көрсетілетін қызметті алушы өтініш жасаған ағымдағы тоқсанға көрсетіледі.".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Он жетінші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Р. Кушекбаева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Е. Аманжолов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