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76ec" w14:textId="8907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қарашадағы № 247 "Тұрғын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2015 жылғы 11 наурыздағы № 280 шешімі. Қостанай облысының Әділет департаментінде 2015 жылғы 2 сәуірде № 5491 болып тіркелді. Күші жойылды - Қостанай облысы Қостанай ауданы мәслихатының 2024 жылғы 23 сәуірдегі № 168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14 қарашадағы № 247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5219 тіркелген, 2014 жылғы 19 желтоқсанда "Арна"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Қостанай ауданының әкімшілік аумағында тұрақты тұратын аз қамтылған отбасыларға (азаматтарға):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жекешелендiрiлген тұрғын 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күтiп-ұстауға жұмсалатын шығыстарды;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тұрғынжайдың меншiк иелерi немесе жалдаушылары (қосымша жалдаушылар)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атқарушы орган жеке тұрғын үй қорынан жалға алған тұрғын жайды пайдаланғаны үшiн жалға алу ақысын төлеуге берiледi.".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Двуреченский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және әлеуметтік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В. Панин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қаржы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З. Кенжегарина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