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7316" w14:textId="2587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жер салығының базалық мөлшерлемесін және жер салығының бірыңғай салық мөлшерлемесін он есеге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2015 жылғы 11 наурыздағы № 279 шешімі. Қостанай облысының Әділет департаментінде 2015 жылғы 9 сәуірде № 5512 болып тіркелді. Күші жойылды - Қостанай облысы Қостанай ауданы мәслихатының 2016 жылғы 1 сәуірдегі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ауданы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пайдаланылмайтын ауыл шаруашылығы мақсатындағы жерлерге жер салығының базалық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пайдаланылмайтын ауыл шаруашылығы мақсатындағы жерлерге жер салығының бірыңғай салық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Двуреченский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