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1e27" w14:textId="a091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жер учаскелері үшін төлемақының базалық ставкаларына түзету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2015 жылғы 29 мамырдағы № 316 шешімі. Қостанай облысының Әділет департаментінде 2015 жылғы 17 маусымда № 5669 болып тіркелді. Күші жойылды - Қостанай облысы Меңдіқара ауданы мәслихатының 2017 жылғы 20 қазандағы № 142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20.10.2017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колданысқа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ауданының жер учаскелері үшін төлемақының базалық ставкаларына түзету коэффициенттері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 жер қатынастары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Ә. Қошанов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ауданының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3331"/>
        <w:gridCol w:w="6807"/>
      </w:tblGrid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енгізілген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Құлшықай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Төлеңгүт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Байғожа ауылы 015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 015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 009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 ауылы 018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Алқау ауылы 025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 ауылы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032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ауылы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Никитинка ауылы 035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Қарамай ауылы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 035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ауылы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ауылы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Каменскуральское ауылы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 027,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ауылы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