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a9c5" w14:textId="9e2a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30 сәуірдегі № 178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2015 жылғы 24 қарашадағы № 371 қаулысы. Қостанай облысының Әділет департаментінде 2015 жылғы 14 желтоқсанда № 6058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Сарыкөл ауданы әкімдігінің 2015 жылғы 30 сәуірдегі </w:t>
      </w:r>
      <w:r>
        <w:rPr>
          <w:rFonts w:ascii="Times New Roman"/>
          <w:b w:val="false"/>
          <w:i w:val="false"/>
          <w:color w:val="000000"/>
          <w:sz w:val="28"/>
        </w:rPr>
        <w:t>№178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(Нормативтік құқықтық актілерді мемлекеттік тіркеу тізілімінде №5631 тіркелген, 2015 жылғы 11 маусымда "Сарыкөл" аудандық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орындауын бақылау аудан әкімінің орынбасары І.М. Насыровқа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2015 жылғы 1 қаңтардан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Э. Күзенбаев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30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178 қаулысына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2015 жылғы 24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371 қаулысына қосымша 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қаржыландырылатын, Сарыкөл ауданының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
2015 жылға арналған мектепке дейінгі</w:t>
      </w:r>
      <w:r>
        <w:br/>
      </w:r>
      <w:r>
        <w:rPr>
          <w:rFonts w:ascii="Times New Roman"/>
          <w:b/>
          <w:i w:val="false"/>
          <w:color w:val="000000"/>
        </w:rPr>
        <w:t>
тәрбие мен оқытуға мемлекеттік білім</w:t>
      </w:r>
      <w:r>
        <w:br/>
      </w:r>
      <w:r>
        <w:rPr>
          <w:rFonts w:ascii="Times New Roman"/>
          <w:b/>
          <w:i w:val="false"/>
          <w:color w:val="000000"/>
        </w:rPr>
        <w:t>
беру тапсырысын,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
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4997"/>
        <w:gridCol w:w="2474"/>
        <w:gridCol w:w="3506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(тұрғын пункті)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күндік шағын-орталықтар</w:t>
            </w:r>
          </w:p>
        </w:tc>
      </w:tr>
      <w:tr>
        <w:trPr>
          <w:trHeight w:val="22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Дубин бастауыш мектебі" коммуналдық мемлекеттік мекемесінде толық емес күнімен мектепалды шағын, Дубинка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Островной бастауыш мектебі" коммуналдық мемлекеттік мекемесінде толық емес күнімен мектепалды шағын орталықтың келуі, Островное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Павлыш-Спасс бастауыш мектебі" коммуналдық мемлекеттік мекемесінде толық емес күнімен мектепалды шағын орталықтың келуі, Павлыш Спасское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Чапай бастауыш мектебі" коммуналдық мемлекеттік мекемесінде толық емес күнімен мектепалды шағын орталықтың келуі, Чапаевка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Ананьев бастауыш мектебі" коммуналдық мемлекеттік мекемесінде толық емес күнімен мектепалды шағын орталықтың келуі, Ананьевка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Ермаков бастауыш мектебі" коммуналдық мемлекеттік мекемесінде толық емес күнімен мектепалды шағын орталықтың келуі, Ермаковка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Вишнев негізгі мектебі" коммуналдық мемлекеттік мекемесінде толық емес күнімен мектепалды шағын орталықтың келуі, Вишневка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Қарашілік негізгі мектебі" коммуналдық мемлекеттік мекемесінде толық емес күнімен мектепалды шағын орталықтың келуі, Қарашілік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Сорочин негізгі мектебі" коммуналдық мемлекеттік мекемесінде толық емес күнімен мектепалды шағын орталықтың келуі, Сорочинка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 білім бөлімінің Ш.Уалиханов атындағы негізгі мектебі" коммуналдық мемлекеттік мекемесінде толық емес күнімен мектепалды шағын орталықтың келуі, Күнтимес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Қоскөл негізгі мектебі" коммуналдық мемлекеттік мекемесінде толық емес күнімен мектепалды шағын орталықтың келуі, Қоскөл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Краснознамен негізгі мектебі" коммуналдық мемлекеттік мекемесінде толық емес күнімен мектепалды шағын орталықтың келуі, Новое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Барвинов орта мектебі" коммуналдық мемлекеттік мекемесінде толық емес күнімен мектепалды шағын орталықтың келуі, Барвиновка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Краснодон орта мектебі" коммуналдық мемлекеттік мекемесінде толық емес күнімен мектепалды шағын орталықтың келуі, Златоуст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Б.Өтетілеуов атындағы орта мектебі" коммуналдық мемлекеттік мекемесінде толық емес күнімен мектепалды шағын орталықтың келуі, Қараоба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Крылов орта мектебі" коммуналдық мемлекеттік мекемесінде толық емес күнімен мектепалды шағын орталықтың келуі, Крыловка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Лесной орта мектебі" коммуналдық мемлекеттік мекемесінде толық емес күнімен мектепалды шағын орталықтың келуі, Большие Дубравы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 білім бөлімінің Соналы орта мектебі" коммуналдық мемлекеттік мекемесінде толық емес күнімен мектепалды шағын орталықтың келуі, Соналы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Севастополь орта мектебі" коммуналдық мемлекеттік мекемесінде толық емес күнімен мектепалды шағын орталықтың келуі, Севастополь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Чехов орта мектебі" коммуналдық мемлекеттік мекемесінде толық емес күнімен мектепалды шағын орталықтың келуі, Урожайное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Тимирязев орта мектебі" коммуналдық мемлекеттік мекемесінде толық емес күнімен мектепалды шағын орталықтың келуі, Тимирязевка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Тагіл орта мектебі" коммуналдық мемлекеттік мекемесінде толық емес күнімен мектепалды шағын орталықтың келуі, Тағыл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Ново-Урицк орта мектебі" коммуналдық мемлекеттік мекемесінде толық емес күнімен мектепалды шағын орталықтың келуі, Сарыкөл кенті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№ 1 Урицк орта мектебі" коммуналдық мемлекеттік мекемесінде толық емес күнімен мектепалды шағын орталықтың келуі, Сарыкөл кенті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Сарыкөл орта мектебі" коммуналдық мемлекеттік мекемесінде толық емес күнімен мектепалды шағын орталықтың келуі, Сарыкөл кенті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"Солнышко" бөбекжай- бақшасы" мемлекеттік коммуналдық қазыналық кәсіпорны, Сарыкөл кенті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"Лика" бөбекжай- бақшасы" мемлекеттік коммуналдық қазыналық кәсіпорны, Комсомольское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"Балдәурен" бөбекжай-бакшасы" мемлекеттік коммуналдық қазыналық кәсіпорны, Сарыкөл кенті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"Күн нұры" бөбекжай- бақшасы" мемлекеттік коммуналдық қазыналық кәсіпорны, Веселый Подол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"Бөбек" бөбекжай-бақшасы" мемлекеттік коммуналдық қазыналық кәсіпорны, Маяк ауылы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4939"/>
        <w:gridCol w:w="2327"/>
        <w:gridCol w:w="3762"/>
      </w:tblGrid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(тұрғын пункті)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күндік шағын-орталықтар</w:t>
            </w:r>
          </w:p>
        </w:tc>
      </w:tr>
      <w:tr>
        <w:trPr>
          <w:trHeight w:val="21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Дубин бастауыш мектебі" коммуналдық мемлекеттік мекемесінде толық емес күнімен мектепалды шағын, Дубинка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Островной бастауыш мектебі" коммуналдық мемлекеттік мекемесінде толық емес күнімен мектепалды шағын орталықтың келуі, Островное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Павлыш-Спасс бастауыш мектебі" коммуналдық мемлекеттік мекемесінде толық емес күнімен мектепалды шағын орталықтың келуі, Павлыш Спасское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Чапай бастауыш мектебі" коммуналдық мемлекеттік мекемесінде толық емес күнімен мектепалды шағын орталықтың келуі, Чапаевка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Ананьев бастауыш мектебі" коммуналдық мемлекеттік мекемесінде толық емес күнімен мектепалды шағын орталықтың келуі, Ананьевка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Ермаков бастауыш мектебі" коммуналдық мемлекеттік мекемесінде толық емес күнімен мектепалды шағын орталықтың келуі, Ермаковка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Вишнев негізгі мектебі" коммуналдық мемлекеттік мекемесінде толық емес күнімен мектепалды шағын орталықтың келуі, Вишневка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Қарашілік негізгі мектебі" коммуналдық мемлекеттік мекемесінде толық емес күнімен мектепалды шағын орталықтың келуі, Қарашілік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Сорочин негізгі мектебі" коммуналдық мемлекеттік мекемесінде толық емес күнімен мектепалды шағын орталықтың келуі, Сорочинка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 білім бөлімінің Ш.Уалиханов атындағы негізгі мектебі" коммуналдық мемлекеттік мекемесінде толық емес күнімен мектепалды шағын орталықтың келуі, Күнтимес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Қоскөл негізгі мектебі" коммуналдық мемлекеттік мекемесінде толық емес күнімен мектепалды шағын орталықтың келуі, Қоскөл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Краснознамен негізгі мектебі" коммуналдық мемлекеттік мекемесінде толық емес күнімен мектепалды шағын орталықтың келуі, Новое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Барвинов орта мектебі" коммуналдық мемлекеттік мекемесінде толық емес күнімен мектепалды шағын орталықтың келуі, Барвиновка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Краснодон орта мектебі" коммуналдық мемлекеттік мекемесінде толық емес күнімен мектепалды шағын орталықтың келуі, Златоуст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Б.Өтетілеуов атындағы орта мектебі" коммуналдық мемлекеттік мекемесінде толық емес күнімен мектепалды шағын орталықтың келуі, Қараоба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Крылов орта мектебі" коммуналдық мемлекеттік мекемесінде толық емес күнімен мектепалды шағын орталықтың келуі, Крыловка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Лесной орта мектебі" коммуналдық мемлекеттік мекемесінде толық емес күнімен мектепалды шағын орталықтың келуі, Большие Дубравы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 білім бөлімінің Соналы орта мектебі" коммуналдық мемлекеттік мекемесінде толық емес күнімен мектепалды шағын орталықтың келуі, Соналы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Севастополь орта мектебі" коммуналдық мемлекеттік мекемесінде толық емес күнімен мектепалды шағын орталықтың келуі, Севастополь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Чехов орта мектебі" коммуналдық мемлекеттік мекемесінде толық емес күнімен мектепалды шағын орталықтың келуі, Урожайное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Тимирязев орта мектебі" коммуналдық мемлекеттік мекемесінде толық емес күнімен мектепалды шағын орталықтың келуі, Тимирязевка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Тагіл орта мектебі" коммуналдық мемлекеттік мекемесінде толық емес күнімен мектепалды шағын орталықтың келуі, Тағыл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Ново-Урицк орта мектебі" коммуналдық мемлекеттік мекемесінде толық емес күнімен мектепалды шағын орталықтың келуі, Сарыкөл кенті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№ 1 Урицк орта мектебі" коммуналдық мемлекеттік мекемесінде толық емес күнімен мектепалды шағын орталықтың келуі, Сарыкөл кенті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Сарыкөл орта мектебі" коммуналдық мемлекеттік мекемесінде толық емес күнімен мектепалды шағын орталықтың келуі, Сарыкөл кенті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"Солнышко" бөбекжай- бақшасы" мемлекеттік коммуналдық қазыналық кәсіпорны, Сарыкөл кенті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"Лика" бөбекжай- бақшасы" мемлекеттік коммуналдық қазыналық кәсіпорны, Комсомольское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"Балдәурен" бөбекжай-бакшасы" мемлекеттік коммуналдық қазыналық кәсіпорны, Сарыкөл кенті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"Күн нұры" бөбекжай- бақшасы" мемлекеттік коммуналдық қазыналық кәсіпорны, Веселый Подол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"Бөбек" бөбекжай-бақшасы" мемлекеттік коммуналдық қазыналық кәсіпорны, Маяк ауылы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4940"/>
        <w:gridCol w:w="2177"/>
        <w:gridCol w:w="3956"/>
      </w:tblGrid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(тұрғын пункті)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ата-аналарының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емес күндік шағын-орталықтар</w:t>
            </w:r>
          </w:p>
        </w:tc>
      </w:tr>
      <w:tr>
        <w:trPr>
          <w:trHeight w:val="20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Дубин бастауыш мектебі" коммуналдық мемлекеттік мекемесінде толық емес күнімен мектепалды шағын, Дубинка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Островной бастауыш мектебі" коммуналдық мемлекеттік мекемесінде толық емес күнімен мектепалды шағын орталықтың келуі, Островное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Павлыш-Спасс бастауыш мектебі" коммуналдық мемлекеттік мекемесінде толық емес күнімен мектепалды шағын орталықтың келуі, Павлыш Спасское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Чапай бастауыш мектебі" коммуналдық мемлекеттік мекемесінде толық емес күнімен мектепалды шағын орталықтың келуі, Чапаевка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Ананьев бастауыш мектебі" коммуналдық мемлекеттік мекемесінде толық емес күнімен мектепалды шағын орталықтың келуі, Ананьевка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Ермаков бастауыш мектебі" коммуналдық мемлекеттік мекемесінде толық емес күнімен мектепалды шағын орталықтың келуі, Ермаковка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Вишнев негізгі мектебі" коммуналдық мемлекеттік мекемесінде толық емес күнімен мектепалды шағын орталықтың келуі, Вишневка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Қарашілік негізгі мектебі" коммуналдық мемлекеттік мекемесінде толық емес күнімен мектепалды шағын орталықтың келуі, Қарашілік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Сорочин негізгі мектебі" коммуналдық мемлекеттік мекемесінде толық емес күнімен мектепалды шағын орталықтың келуі, Сорочинка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 білім бөлімінің Ш.Уалиханов атындағы негізгі мектебі" коммуналдық мемлекеттік мекемесінде толық емес күнімен мектепалды шағын орталықтың келуі, Күнтимес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Қоскөл негізгі мектебі" коммуналдық мемлекеттік мекемесінде толық емес күнімен мектепалды шағын орталықтың келуі, Қоскөл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Краснознамен негізгі мектебі" коммуналдық мемлекеттік мекемесінде толық емес күнімен мектепалды шағын орталықтың келуі, Новое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Барвинов орта мектебі" коммуналдық мемлекеттік мекемесінде толық емес күнімен мектепалды шағын орталықтың келуі, Барвиновка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Краснодон орта мектебі" коммуналдық мемлекеттік мекемесінде толық емес күнімен мектепалды шағын орталықтың келуі, Златоуст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Б.Өтетілеуов атындағы орта мектебі" коммуналдық мемлекеттік мекемесінде толық емес күнімен мектепалды шағын орталықтың келуі, Қараоба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Крылов орта мектебі" коммуналдық мемлекеттік мекемесінде толық емес күнімен мектепалды шағын орталықтың келуі, Крыловка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Лесной орта мектебі" коммуналдық мемлекеттік мекемесінде толық емес күнімен мектепалды шағын орталықтың келуі, Большие Дубравы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 білім бөлімінің Соналы орта мектебі" коммуналдық мемлекеттік мекемесінде толық емес күнімен мектепалды шағын орталықтың келуі, Соналы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Севастополь орта мектебі" коммуналдық мемлекеттік мекемесінде толық емес күнімен мектепалды шағын орталықтың келуі, Севастополь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Чехов орта мектебі" коммуналдық мемлекеттік мекемесінде толық емес күнімен мектепалды шағын орталықтың келуі, Урожайное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Тимирязев орта мектебі" коммуналдық мемлекеттік мекемесінде толық емес күнімен мектепалды шағын орталықтың келуі, Тимирязевка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Тагіл орта мектебі" коммуналдық мемлекеттік мекемесінде толық емес күнімен мектепалды шағын орталықтың келуі, Тағыл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Ново-Урицк орта мектебі" коммуналдық мемлекеттік мекемесінде толық емес күнімен мектепалды шағын орталықтың келуі, Сарыкөл кенті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№ 1 Урицк орта мектебі" коммуналдық мемлекеттік мекемесінде толық емес күнімен мектепалды шағын орталықтың келуі, Сарыкөл кенті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Сарыкөл орта мектебі" коммуналдық мемлекеттік мекемесінде толық емес күнімен мектепалды шағын орталықтың келуі, Сарыкөл кенті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"Солнышко" бөбекжай- бақшасы" мемлекеттік коммуналдық қазыналық кәсіпорны, Сарыкөл кенті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"Лика" бөбекжай- бақшасы" мемлекеттік коммуналдық қазыналық кәсіпорны, Комсомольское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"Балдәурен" бөбекжай-бакшасы" мемлекеттік коммуналдық қазыналық кәсіпорны, Сарыкөл кенті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"Күн нұры" бөбекжай- бақшасы" мемлекеттік коммуналдық қазыналық кәсіпорны, Веселый Подол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"Бөбек" бөбекжай-бақшасы" мемлекеттік коммуналдық қазыналық кәсіпорны, Маяк ауылы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