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54b6" w14:textId="a9a5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24 ақпандағы № 39 қаулысы. Қостанай облысының Әділет департаментінде 2015 жылғы 18 наурызда № 5431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«Білім туралы»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Таран ауданының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бақылау, аудан әкімінің орынбасары Д.М. Акуловқа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жылғы 1 қаңтардан бастап туындайтын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Өтеулин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қаражаттары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2015 жылға арналған Таран</w:t>
      </w:r>
      <w:r>
        <w:br/>
      </w:r>
      <w:r>
        <w:rPr>
          <w:rFonts w:ascii="Times New Roman"/>
          <w:b/>
          <w:i w:val="false"/>
          <w:color w:val="000000"/>
        </w:rPr>
        <w:t>
ауданының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2871"/>
        <w:gridCol w:w="3691"/>
        <w:gridCol w:w="1640"/>
        <w:gridCol w:w="1845"/>
        <w:gridCol w:w="1436"/>
      </w:tblGrid>
      <w:tr>
        <w:trPr>
          <w:trHeight w:val="19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ұйымдарындағы айына (теңге) жан басына шаққандағы қаржыландыру мөлшері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ұйымдарындағы айына (теңге) ата-ананың ақы төлеу мөлшері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Апанов негізгі мектебі» коммуналдық мемлекеттік мекемесі мектепке дейінгі тәрбиелеу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Притобольское негізгі мектебі» коммуналдық мемлекеттік мекемесі мектепке дейінгі тәрбиелеу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Асенкритов орта мектебі» коммуналдық мемлекеттік мекемесі мектепке дейінгі тәрбиелеу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Красносельск орта мектебі» коммуналдық мемлекеттік мекемесі мектепке дейінгі тәрбиелеу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№ 1 орта мектебі» коммуналдық мемлекеттік мекемесі мектепке дейінгі тәрбиелеу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Юбилейное орта мектебі» коммуналдық мемлекеттік мекемесі мектепке дейінгі тәрбиелеу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Набережный орта мектебі» коммуналдық мемлекеттік мекемесі мектепке дейінгі толық күнді шағын-орталығы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 білім беру бөлімінің Б.Майлин атындағы Таран орта мектебі» коммуналдық мемлекеттік мекемесі мектепке дейінгі тәрбиелеу толық күнді шағын орталығы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11794,5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әкімдігінің «Таран бала-бақшасы» мемлекеттік коммуналдық қазыналық кәсіпорны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жылға дейін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жылдан кейін 5500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әкімдігінің «Калинин бала-бақшасы» мемлекеттік коммуналдық қазыналық кәсіпорны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әкімдігінің «Май бала-бақшасы» мемлекеттік коммуналдық қазыналық кәсіпорны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Таран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қаражаттары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2015 жылға арналған Рудный</w:t>
      </w:r>
      <w:r>
        <w:br/>
      </w:r>
      <w:r>
        <w:rPr>
          <w:rFonts w:ascii="Times New Roman"/>
          <w:b/>
          <w:i w:val="false"/>
          <w:color w:val="000000"/>
        </w:rPr>
        <w:t>
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3023"/>
        <w:gridCol w:w="3930"/>
        <w:gridCol w:w="913"/>
        <w:gridCol w:w="1361"/>
        <w:gridCol w:w="2117"/>
      </w:tblGrid>
      <w:tr>
        <w:trPr>
          <w:trHeight w:val="169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ұйымдарындағы айына (теңге) жан басына шаққандағы қаржыландыру мөлшері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ұйымдарындағы айына (теңге) ата-ананың ақы төлеу мөлшері</w:t>
            </w:r>
          </w:p>
        </w:tc>
      </w:tr>
      <w:tr>
        <w:trPr>
          <w:trHeight w:val="25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«Таран ауданы әкімдігінің «Калинин бала-бақшасы» мемлекеттік коммуналдық қазыналық кәсіпорны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