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fb71" w14:textId="db0f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24 желтоқсандағы № 246 "2015-2017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Таран ауданы мәслихатының 2015 жылғы 20 қазандағы № 310 шешімі. Қостанай облысының Әділет департаментінде 2015 жылғы 22 қазанда № 5947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Мәслихаттың 2014 жылғы 24 желтоқсандағы № 246 "2015 – 2017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5278 тіркелген, 2015 жылғы 22 қаңтарда "Маяк"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2015-2017 жылдарға арналған аудандық бюджеті тиісінше 1, 2 және 3-қосымшаларға сәйкес, оның ішінде 2015 жылға мынадай көлемдерде бекітілсін:</w:t>
      </w:r>
      <w:r>
        <w:br/>
      </w:r>
      <w:r>
        <w:rPr>
          <w:rFonts w:ascii="Times New Roman"/>
          <w:b w:val="false"/>
          <w:i w:val="false"/>
          <w:color w:val="000000"/>
          <w:sz w:val="28"/>
        </w:rPr>
        <w:t>
      1) кірістер – 3 188 921,8 мың теңге, оның iшiнде:</w:t>
      </w:r>
      <w:r>
        <w:br/>
      </w:r>
      <w:r>
        <w:rPr>
          <w:rFonts w:ascii="Times New Roman"/>
          <w:b w:val="false"/>
          <w:i w:val="false"/>
          <w:color w:val="000000"/>
          <w:sz w:val="28"/>
        </w:rPr>
        <w:t>
      салықтық түсімдер бойынша – 1 569 113,0 мың теңге;</w:t>
      </w:r>
      <w:r>
        <w:br/>
      </w:r>
      <w:r>
        <w:rPr>
          <w:rFonts w:ascii="Times New Roman"/>
          <w:b w:val="false"/>
          <w:i w:val="false"/>
          <w:color w:val="000000"/>
          <w:sz w:val="28"/>
        </w:rPr>
        <w:t>
      салықтық емес түсімдер бойынша – 4 740,0 мың теңге;</w:t>
      </w:r>
      <w:r>
        <w:br/>
      </w:r>
      <w:r>
        <w:rPr>
          <w:rFonts w:ascii="Times New Roman"/>
          <w:b w:val="false"/>
          <w:i w:val="false"/>
          <w:color w:val="000000"/>
          <w:sz w:val="28"/>
        </w:rPr>
        <w:t>
      негiзгi капиталды сатудан түсетiн түсiмдер бойынша – 9 760,0 мың теңге;</w:t>
      </w:r>
      <w:r>
        <w:br/>
      </w:r>
      <w:r>
        <w:rPr>
          <w:rFonts w:ascii="Times New Roman"/>
          <w:b w:val="false"/>
          <w:i w:val="false"/>
          <w:color w:val="000000"/>
          <w:sz w:val="28"/>
        </w:rPr>
        <w:t>
      трансферттердің түсімдері бойынша – 1 605 308,8 мың теңге;</w:t>
      </w:r>
      <w:r>
        <w:br/>
      </w:r>
      <w:r>
        <w:rPr>
          <w:rFonts w:ascii="Times New Roman"/>
          <w:b w:val="false"/>
          <w:i w:val="false"/>
          <w:color w:val="000000"/>
          <w:sz w:val="28"/>
        </w:rPr>
        <w:t>
      2) шығындар – 3 211 127,5 мың теңге;</w:t>
      </w:r>
      <w:r>
        <w:br/>
      </w:r>
      <w:r>
        <w:rPr>
          <w:rFonts w:ascii="Times New Roman"/>
          <w:b w:val="false"/>
          <w:i w:val="false"/>
          <w:color w:val="000000"/>
          <w:sz w:val="28"/>
        </w:rPr>
        <w:t>
      3) таза бюджеттiк кредиттеу – 50 286,0 мың теңге, оның iшiнде: бюджеттiк кредиттер – 64 514,0 мың теңге;</w:t>
      </w:r>
      <w:r>
        <w:br/>
      </w:r>
      <w:r>
        <w:rPr>
          <w:rFonts w:ascii="Times New Roman"/>
          <w:b w:val="false"/>
          <w:i w:val="false"/>
          <w:color w:val="000000"/>
          <w:sz w:val="28"/>
        </w:rPr>
        <w:t>
      бюджеттiк кредиттердi өтеу – 14 228,0 мың теңге;</w:t>
      </w:r>
      <w:r>
        <w:br/>
      </w:r>
      <w:r>
        <w:rPr>
          <w:rFonts w:ascii="Times New Roman"/>
          <w:b w:val="false"/>
          <w:i w:val="false"/>
          <w:color w:val="000000"/>
          <w:sz w:val="28"/>
        </w:rPr>
        <w:t>
      4) қаржы активтерімен операциялар бойынша сальдо – 0,0 мың теңге;</w:t>
      </w:r>
      <w:r>
        <w:br/>
      </w:r>
      <w:r>
        <w:rPr>
          <w:rFonts w:ascii="Times New Roman"/>
          <w:b w:val="false"/>
          <w:i w:val="false"/>
          <w:color w:val="000000"/>
          <w:sz w:val="28"/>
        </w:rPr>
        <w:t>
      5) бюджет тапшылығы (профициті) – -72 491,7 мың теңге;</w:t>
      </w:r>
      <w:r>
        <w:br/>
      </w:r>
      <w:r>
        <w:rPr>
          <w:rFonts w:ascii="Times New Roman"/>
          <w:b w:val="false"/>
          <w:i w:val="false"/>
          <w:color w:val="000000"/>
          <w:sz w:val="28"/>
        </w:rPr>
        <w:t>
      6) бюджет тапшылығын қаржыландыру (профицитін пайдалану) – 72 491,7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6-тармағының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көрсетілген шешімнің 6-тармағы мына мазмұндағы </w:t>
      </w:r>
      <w:r>
        <w:rPr>
          <w:rFonts w:ascii="Times New Roman"/>
          <w:b w:val="false"/>
          <w:i w:val="false"/>
          <w:color w:val="000000"/>
          <w:sz w:val="28"/>
        </w:rPr>
        <w:t>9) тармақшамен</w:t>
      </w:r>
      <w:r>
        <w:rPr>
          <w:rFonts w:ascii="Times New Roman"/>
          <w:b w:val="false"/>
          <w:i w:val="false"/>
          <w:color w:val="000000"/>
          <w:sz w:val="28"/>
        </w:rPr>
        <w:t xml:space="preserve"> толықтырылсын:</w:t>
      </w:r>
      <w:r>
        <w:br/>
      </w:r>
      <w:r>
        <w:rPr>
          <w:rFonts w:ascii="Times New Roman"/>
          <w:b w:val="false"/>
          <w:i w:val="false"/>
          <w:color w:val="000000"/>
          <w:sz w:val="28"/>
        </w:rPr>
        <w:t>
      "9) жануарлардың энзоотиялық ауруларын алдын алу бойынша ветеринариялық іс-шараларды жүргізуге.";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Елу жетінші, кезектен тыс</w:t>
      </w:r>
      <w:r>
        <w:br/>
      </w:r>
      <w:r>
        <w:rPr>
          <w:rFonts w:ascii="Times New Roman"/>
          <w:b w:val="false"/>
          <w:i w:val="false"/>
          <w:color w:val="000000"/>
          <w:sz w:val="28"/>
        </w:rPr>
        <w:t>
</w:t>
      </w:r>
      <w:r>
        <w:rPr>
          <w:rFonts w:ascii="Times New Roman"/>
          <w:b w:val="false"/>
          <w:i/>
          <w:color w:val="000000"/>
          <w:sz w:val="28"/>
        </w:rPr>
        <w:t>      сессияның төрағасы                         А. Мәдибаев</w:t>
      </w:r>
    </w:p>
    <w:p>
      <w:pPr>
        <w:spacing w:after="0"/>
        <w:ind w:left="0"/>
        <w:jc w:val="both"/>
      </w:pPr>
      <w:r>
        <w:rPr>
          <w:rFonts w:ascii="Times New Roman"/>
          <w:b w:val="false"/>
          <w:i/>
          <w:color w:val="000000"/>
          <w:sz w:val="28"/>
        </w:rPr>
        <w:t>      Аудандық мәслихат хатшысы                  С. Жолдыбаев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_______________ В. Ересько</w:t>
      </w:r>
      <w:r>
        <w:br/>
      </w:r>
      <w:r>
        <w:rPr>
          <w:rFonts w:ascii="Times New Roman"/>
          <w:b w:val="false"/>
          <w:i w:val="false"/>
          <w:color w:val="000000"/>
          <w:sz w:val="28"/>
        </w:rPr>
        <w:t>
</w:t>
      </w:r>
      <w:r>
        <w:rPr>
          <w:rFonts w:ascii="Times New Roman"/>
          <w:b w:val="false"/>
          <w:i/>
          <w:color w:val="000000"/>
          <w:sz w:val="28"/>
        </w:rPr>
        <w:t>      20 қазан 2015 жыл</w:t>
      </w:r>
    </w:p>
    <w:bookmarkStart w:name="z8"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қазандағы   </w:t>
      </w:r>
      <w:r>
        <w:br/>
      </w:r>
      <w:r>
        <w:rPr>
          <w:rFonts w:ascii="Times New Roman"/>
          <w:b w:val="false"/>
          <w:i w:val="false"/>
          <w:color w:val="000000"/>
          <w:sz w:val="28"/>
        </w:rPr>
        <w:t xml:space="preserve">
№ 310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1-қосымша   </w:t>
      </w:r>
    </w:p>
    <w:p>
      <w:pPr>
        <w:spacing w:after="0"/>
        <w:ind w:left="0"/>
        <w:jc w:val="left"/>
      </w:pPr>
      <w:r>
        <w:rPr>
          <w:rFonts w:ascii="Times New Roman"/>
          <w:b/>
          <w:i w:val="false"/>
          <w:color w:val="000000"/>
        </w:rPr>
        <w:t xml:space="preserve">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3"/>
        <w:gridCol w:w="713"/>
        <w:gridCol w:w="693"/>
        <w:gridCol w:w="6593"/>
        <w:gridCol w:w="27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3 188 921,8</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1 569 113,0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547 762,0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547 762,0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409 311,0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409 311,0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550 910,0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491 300,0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11 324,0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44 289,0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3 997,0</w:t>
            </w:r>
          </w:p>
        </w:tc>
      </w:tr>
      <w:tr>
        <w:trPr>
          <w:trHeight w:val="5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57 154,0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15 027,0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3 976,0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1 041,0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9 760,0</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1 605 308,8</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1 605 308,8</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1 605 308,8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53"/>
        <w:gridCol w:w="713"/>
        <w:gridCol w:w="693"/>
        <w:gridCol w:w="6613"/>
        <w:gridCol w:w="273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3 211 127,5</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270 838,8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222 402,9</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14 522,0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69 465,2</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69 465,2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138 415,7</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138 415,7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1 209,2</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w:t>
            </w:r>
          </w:p>
        </w:tc>
      </w:tr>
      <w:tr>
        <w:trPr>
          <w:trHeight w:val="9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47 226,7</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23 054,8</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7 353,0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15 701,8</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24 171,9</w:t>
            </w:r>
          </w:p>
        </w:tc>
      </w:tr>
      <w:tr>
        <w:trPr>
          <w:trHeight w:val="14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24 171,9</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5 160,3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317,3</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1 457 141,4</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141 884,0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120 300,0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72 535,0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47 765,0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21 584,0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21 584,0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1 272 152,1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1 578,8</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1 578,8</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1 221 050,3</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1 197 489,3</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49 523,0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49 523,0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43 105,3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43 105,3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7 064,0</w:t>
            </w:r>
          </w:p>
        </w:tc>
      </w:tr>
      <w:tr>
        <w:trPr>
          <w:trHeight w:val="9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16 111,3</w:t>
            </w:r>
          </w:p>
        </w:tc>
      </w:tr>
      <w:tr>
        <w:trPr>
          <w:trHeight w:val="11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16 719,0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147 847,7</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4 910,5</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4 910,5</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4 910,5</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105 070,5</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105 070,5</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39 321,0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9 326,8</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16 758,8</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608,3</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17 595,6</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7 693,0</w:t>
            </w:r>
          </w:p>
        </w:tc>
      </w:tr>
      <w:tr>
        <w:trPr>
          <w:trHeight w:val="12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10 771,0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37 866,7</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37 866,7</w:t>
            </w:r>
          </w:p>
        </w:tc>
      </w:tr>
      <w:tr>
        <w:trPr>
          <w:trHeight w:val="9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21 954,1</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470,6</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15 442,0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965 281,0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9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919 626,2</w:t>
            </w:r>
          </w:p>
        </w:tc>
      </w:tr>
      <w:tr>
        <w:trPr>
          <w:trHeight w:val="8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4 298,2</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4 298,2</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915 328,0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915 328,0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44 795,8</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44 795,8</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23 688,0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9 659,8</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11 448,0</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161 742,7</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66 909,0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21 581,3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21 581,3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4 533,0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7 381,3</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3 667,0</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51 976,0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45 366,0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36 832,0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8 534,0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6 610,0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21 276,4</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8 896,4</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7 396,4</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12 380,0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6 176,0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6 204,0</w:t>
            </w:r>
          </w:p>
        </w:tc>
      </w:tr>
      <w:tr>
        <w:trPr>
          <w:trHeight w:val="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9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79 026,4</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41 357,4</w:t>
            </w:r>
          </w:p>
        </w:tc>
      </w:tr>
      <w:tr>
        <w:trPr>
          <w:trHeight w:val="6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13 601,0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14 056,0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14 056,0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13 700,4</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10 102,0</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1 219,0</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15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1 845,0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5 280,0</w:t>
            </w:r>
          </w:p>
        </w:tc>
      </w:tr>
      <w:tr>
        <w:trPr>
          <w:trHeight w:val="4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5 280,0</w:t>
            </w:r>
          </w:p>
        </w:tc>
      </w:tr>
      <w:tr>
        <w:trPr>
          <w:trHeight w:val="9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5 280,0</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46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32 389,0</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11 623,7</w:t>
            </w:r>
          </w:p>
        </w:tc>
      </w:tr>
      <w:tr>
        <w:trPr>
          <w:trHeight w:val="72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11 623,7</w:t>
            </w:r>
          </w:p>
        </w:tc>
      </w:tr>
      <w:tr>
        <w:trPr>
          <w:trHeight w:val="15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11 623,7</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49 916,2</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49 916,2</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29 416,2</w:t>
            </w:r>
          </w:p>
        </w:tc>
      </w:tr>
      <w:tr>
        <w:trPr>
          <w:trHeight w:val="9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iстеуiн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29 416,2</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45 546,0</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7 187,0</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7 187,0</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38 359,0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30 859,0</w:t>
            </w:r>
          </w:p>
        </w:tc>
      </w:tr>
      <w:tr>
        <w:trPr>
          <w:trHeight w:val="8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30 859,0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6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6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8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6 133,6</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6 133,6</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1 923,1</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органдарына берілетін трансферттер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3 886,2</w:t>
            </w:r>
          </w:p>
        </w:tc>
      </w:tr>
      <w:tr>
        <w:trPr>
          <w:trHeight w:val="2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50 286,0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8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5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58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64 514,0</w:t>
            </w: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0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14 228,0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-72 491,7</w:t>
            </w:r>
          </w:p>
        </w:tc>
      </w:tr>
      <w:tr>
        <w:trPr>
          <w:trHeight w:val="34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72 491,7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қазандағы    </w:t>
      </w:r>
      <w:r>
        <w:br/>
      </w:r>
      <w:r>
        <w:rPr>
          <w:rFonts w:ascii="Times New Roman"/>
          <w:b w:val="false"/>
          <w:i w:val="false"/>
          <w:color w:val="000000"/>
          <w:sz w:val="28"/>
        </w:rPr>
        <w:t xml:space="preserve">
№ 310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24 желтоқсандағы  </w:t>
      </w:r>
      <w:r>
        <w:br/>
      </w:r>
      <w:r>
        <w:rPr>
          <w:rFonts w:ascii="Times New Roman"/>
          <w:b w:val="false"/>
          <w:i w:val="false"/>
          <w:color w:val="000000"/>
          <w:sz w:val="28"/>
        </w:rPr>
        <w:t xml:space="preserve">
№ 246 шешіміне 5-қосымша   </w:t>
      </w:r>
    </w:p>
    <w:p>
      <w:pPr>
        <w:spacing w:after="0"/>
        <w:ind w:left="0"/>
        <w:jc w:val="left"/>
      </w:pPr>
      <w:r>
        <w:rPr>
          <w:rFonts w:ascii="Times New Roman"/>
          <w:b/>
          <w:i w:val="false"/>
          <w:color w:val="000000"/>
        </w:rPr>
        <w:t xml:space="preserve"> Қаладағы аудан, аудандық маңызы бар қала, кент, ауыл, ауылдық округ әкімдерінің аппараттары бойынша 2015 жылға арналған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073"/>
        <w:gridCol w:w="1873"/>
        <w:gridCol w:w="1853"/>
        <w:gridCol w:w="2073"/>
        <w:gridCol w:w="1833"/>
        <w:gridCol w:w="1673"/>
      </w:tblGrid>
      <w:tr>
        <w:trPr>
          <w:trHeight w:val="22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w:t>
            </w:r>
            <w:r>
              <w:br/>
            </w:r>
            <w:r>
              <w:rPr>
                <w:rFonts w:ascii="Times New Roman"/>
                <w:b w:val="false"/>
                <w:i w:val="false"/>
                <w:color w:val="000000"/>
                <w:sz w:val="20"/>
              </w:rPr>
              <w:t>
</w:t>
            </w:r>
            <w:r>
              <w:rPr>
                <w:rFonts w:ascii="Times New Roman"/>
                <w:b w:val="false"/>
                <w:i w:val="false"/>
                <w:color w:val="000000"/>
                <w:sz w:val="20"/>
              </w:rPr>
              <w:t>ламалардың әкiмшiсi</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123041</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дердегі көшелерді жарықтан-</w:t>
            </w:r>
            <w:r>
              <w:br/>
            </w:r>
            <w:r>
              <w:rPr>
                <w:rFonts w:ascii="Times New Roman"/>
                <w:b w:val="false"/>
                <w:i w:val="false"/>
                <w:color w:val="000000"/>
                <w:sz w:val="20"/>
              </w:rPr>
              <w:t>
</w:t>
            </w:r>
            <w:r>
              <w:rPr>
                <w:rFonts w:ascii="Times New Roman"/>
                <w:b w:val="false"/>
                <w:i w:val="false"/>
                <w:color w:val="000000"/>
                <w:sz w:val="20"/>
              </w:rPr>
              <w:t>дыру</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w:t>
            </w:r>
            <w:r>
              <w:rPr>
                <w:rFonts w:ascii="Times New Roman"/>
                <w:b w:val="false"/>
                <w:i w:val="false"/>
                <w:color w:val="000000"/>
                <w:sz w:val="20"/>
              </w:rPr>
              <w:t>дердің санита-</w:t>
            </w:r>
            <w:r>
              <w:br/>
            </w:r>
            <w:r>
              <w:rPr>
                <w:rFonts w:ascii="Times New Roman"/>
                <w:b w:val="false"/>
                <w:i w:val="false"/>
                <w:color w:val="000000"/>
                <w:sz w:val="20"/>
              </w:rPr>
              <w:t>
</w:t>
            </w:r>
            <w:r>
              <w:rPr>
                <w:rFonts w:ascii="Times New Roman"/>
                <w:b w:val="false"/>
                <w:i w:val="false"/>
                <w:color w:val="000000"/>
                <w:sz w:val="20"/>
              </w:rPr>
              <w:t>риясын қамтамасыз ету</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138415,7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72535,0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9659,8</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"Асенкритов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"Белинский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"Евгенов ауылы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"Калинин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10074,0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16505,0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"Приозерное ауылы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11076,0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23486,0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1608,5</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"Набережный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"Новоильинов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"Павлов ауылдық округi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ауылдық округі әкімінің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16651,7</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7774,0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6471,8</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"Юбилейный ауылы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"Тобыл кентi әкiмiнiң аппараты" ММ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17881,0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38144,0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3830,4</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2693"/>
        <w:gridCol w:w="2253"/>
        <w:gridCol w:w="2113"/>
        <w:gridCol w:w="1733"/>
      </w:tblGrid>
      <w:tr>
        <w:trPr>
          <w:trHeight w:val="22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123040</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 бойынша барлығы</w:t>
            </w:r>
          </w:p>
        </w:tc>
      </w:tr>
      <w:tr>
        <w:trPr>
          <w:trHeight w:val="90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vMerge/>
            <w:tcBorders>
              <w:top w:val="nil"/>
              <w:left w:val="single" w:color="cfcfcf" w:sz="5"/>
              <w:bottom w:val="single" w:color="cfcfcf" w:sz="5"/>
              <w:right w:val="single" w:color="cfcfcf" w:sz="5"/>
            </w:tcBorders>
          </w:tcPr>
          <w:p/>
        </w:tc>
      </w:tr>
      <w:tr>
        <w:trPr>
          <w:trHeight w:val="22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29416,2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30859,0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365365,5</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15119,9</w:t>
            </w:r>
          </w:p>
        </w:tc>
      </w:tr>
      <w:tr>
        <w:trPr>
          <w:trHeight w:val="31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10604,5</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8402,0</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30705,0</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9687,0</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10118,0</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37888,8</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10711,8</w:t>
            </w:r>
          </w:p>
        </w:tc>
      </w:tr>
      <w:tr>
        <w:trPr>
          <w:trHeight w:val="28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15376,0</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313,9</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11393,9</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19404,7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121907,7</w:t>
            </w:r>
          </w:p>
        </w:tc>
      </w:tr>
      <w:tr>
        <w:trPr>
          <w:trHeight w:val="27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9803,0</w:t>
            </w:r>
          </w:p>
        </w:tc>
      </w:tr>
      <w:tr>
        <w:trPr>
          <w:trHeight w:val="255"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73647,9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