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7023" w14:textId="19b7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ақы төленетін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2015 жылғы 18 қарашадағы № 285 қаулысы. Қостанай облысының Әділет департаментінде 2015 жылғы 15 желтоқсанда № 6060 болып тіркелді. Күші жойылды - Қостанай облысы Таран ауданы әкімдігінің 2016 жылғы 15 сәуірдегі № 131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Қостанай облысы Таран ауданы әкімдігінің 15.04.2016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"Халықты жұмыспен қамту туралы" Қазақстан Республикасының 2001 жылғы 23 қаңтардағы Заңын іске асыру жөніндегі шаралар туралы"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қоса берiлiп отырған 2016 жылы жұмыссыздарға ұйымдастырылатын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түрлерi, көлемi мен нақты жағдайлары;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қоғамдық жұмыстарға қатысушыларға еңбекақы төлеу мөлшері жергілікті бюджет қаражатынан нақты жұмыс істеген уақыт үшін тиісті қаржы жылына арналған республикалық бюджет туралы заңда белгіленген ең төменгі жалақының екі есе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Қоғамдық жұмыстарды ұйымдастыру кезінде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Мемлекеттiк әлеуметтiк сақтандыру қорына әлеуметтiк аударымдар, әлеуметтiк салық, ақысы төленетін жыл сайынғы ақылы еңбек демалысының пайдаланылмаған күндері үшін өтемақы төлемдері жергілікті бюджеттен өтеледi;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жалақыны есептеу және төлеу бойынша екiншi деңгейдегi банк қызметтерi үшiн комиссиялық сыйақы төлеу шығындары шартпен белгiленген мөлшерде жергілікті бюджеттен өтеледi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"Таран ауданы әкімдігінің жұмыспен қамту және әлеуметтік бағдарламалар бөлімі" мемлекеттік мекемесі 2016 жылға арналған қоғамдық жұмыстарды ұйымдастыру кезінде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 және 2016 жылғы 1 қаңтардан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Таран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КЕЛІСІЛДІ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Таран ауданының прокуроры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 М. Шалабаев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министрлігі Қостанай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Әділет департаменті Таран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ауданының сот актілерін орындау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жөніндегі аумақтық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 М. Қасымов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Таран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сотының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 Ж. Мирзалиев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жұмыссыздарға ұйымдастырылатын ұйымдардың тізбесі,</w:t>
      </w:r>
      <w:r>
        <w:br/>
      </w:r>
      <w:r>
        <w:rPr>
          <w:rFonts w:ascii="Times New Roman"/>
          <w:b/>
          <w:i w:val="false"/>
          <w:color w:val="000000"/>
        </w:rPr>
        <w:t>қоғамдық жұмыстардың түрлерi, көлемi мен нақты жағдайлары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2485"/>
        <w:gridCol w:w="2522"/>
        <w:gridCol w:w="1213"/>
        <w:gridCol w:w="5542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көлемі (сағат)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 даярлаудан өтуiн талап етпейтiн, ауылдық округтiң аймағын жинауда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"Асенкритов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 даярлаудан өтуiн талап етпейтiн, ауылдық округтiң аймағын жинауда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"Евгенов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 даярлаудан өтуiн талап етпейтiн, ауылдық округтiң аймағын жинауда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 даярлаудан өтуiн талап етпейтiн, ауылдық округтiң аймағын жинауда және абаттан 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"Приозерное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 даярлаудан өтуiн талап етпейтiн, ауылдық округтiң аймағын жинауда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"Новоильинов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 даярлаудан өтуiн талап етпейтiн, ауылдық округтiң аймағын жинауда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"Майский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 даярлаудан өтуiн талап етпейтiн, ауылдық округтiң аймағын жинауда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 даярлаудан өтуiн талап етпейтiн, ауылдық округтiң аймағын жинауда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"Белинский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 даярлаудан өтуiн талап етпейтiн, ауылдық округтiң аймағын жинауда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"Юбилейное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 даярлаудан өтуiн талап етпейтiн, ауылдық округтiң аймағын жинауда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"Набережный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 даярлаудан өтуiн талап етпейтiн, ауылдық округтiң аймағын жинауда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"Калинин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 даярлаудан өтуiн талап етпейтiн, ауылдық округтiң аймағын жинауда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 даярлаудан өтуiн талап етпейтiн, ауылдық округтiң аймағын жинауда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Қостанай облысы Әділет департаменті Таран ауданының сот актілерін орындау жөніндегі аумақтық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 кәсiптік даярлаудан өтуiн талап етпейтiн, құжаттаманы өңдеу бойынша жұмыстарды жүргізуде күнделікті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Қызметкердiң алдын ала кәсiптік даярлаудан өтуiн талап етпейтiн, қосымша жұмыстарды жүргізуде күнделікті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облысының Таран аудандық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 кәсiптік даярлаудан өтуiн талап етпейтiн, құжаттаманы өңдеу бойынша жұмыстарды жүргізуде күнделікті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Қызметкердiң алдын ала кәсiптік даярлаудан өтуiн талап етпейтiн, қосымша жұмыстарды жүргізуде күнделікті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ауданының прокуратурасы"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 кәсiптік даярлаудан өтуiн талап етпейтiн, құжаттаманы өңдеу бойынша жұмыстарды жүргізуде күнделікті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Қызметкердiң алдын ала кәсiптік даярлаудан өтуiн талап етпейтiн, қосымша жұмыстарды жүргізуде күнделікті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