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5ca3" w14:textId="b825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жерлерге бірыңғай жер салығының мөлшерлемелерін және базалық жер салығының мөлшерлемелерін он есеге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2015 жылғы 16 сәуірдегі № 299 шешімі. Қостанай облысының Әділет департаментінде 2015 жылғы 20 мамырда № 5610 болып тіркелді. Күші жойылды - Қостанай облысы Ұзынкөл ауданы мәслихатының 2016 жылғы 20 мамырдағы № 16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Ұзынкөл ауданы мәслихатының 20.05.2016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"Салық және бюджетке төленетін басқа да міндетті төлемдер туралы (Салық кодексі)" Қазақстан Республикасының 2008 жылғы 10 желтоқсандағы Кодексінің 387 - бабы </w:t>
      </w:r>
      <w:r>
        <w:rPr>
          <w:rFonts w:ascii="Times New Roman"/>
          <w:b w:val="false"/>
          <w:i w:val="false"/>
          <w:color w:val="000000"/>
          <w:sz w:val="28"/>
        </w:rPr>
        <w:t>1-1 -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444 - бабы </w:t>
      </w:r>
      <w:r>
        <w:rPr>
          <w:rFonts w:ascii="Times New Roman"/>
          <w:b w:val="false"/>
          <w:i w:val="false"/>
          <w:color w:val="000000"/>
          <w:sz w:val="28"/>
        </w:rPr>
        <w:t>1 -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 пайдаланылмайтын ауыл шаруашылығы мақсатындағы жерлерге бірыңғай жер салығының мөлшерлемелері және базалық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Вербовой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