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fbaa7" w14:textId="d4fba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ауданының 2016-2018 жылдарға арналған аудандық бюджеті туралы</w:t>
      </w:r>
    </w:p>
    <w:p>
      <w:pPr>
        <w:spacing w:after="0"/>
        <w:ind w:left="0"/>
        <w:jc w:val="both"/>
      </w:pPr>
      <w:r>
        <w:rPr>
          <w:rFonts w:ascii="Times New Roman"/>
          <w:b w:val="false"/>
          <w:i w:val="false"/>
          <w:color w:val="000000"/>
          <w:sz w:val="28"/>
        </w:rPr>
        <w:t>Қостанай облысы Федоров ауданы мәслихатының 2015 жылғы 22 желтоқсандағы № 372 шешімі. Қостанай облысының Әділет департаментінде 2015 жылғы 30 желтоқсанда № 6104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Федоров аудандық мәслихаты</w:t>
      </w:r>
      <w:r>
        <w:rPr>
          <w:rFonts w:ascii="Times New Roman"/>
          <w:b/>
          <w:i w:val="false"/>
          <w:color w:val="000000"/>
          <w:sz w:val="28"/>
        </w:rPr>
        <w:t xml:space="preserve"> ШЕШІМ ҚАБЫЛДАДЫ:</w:t>
      </w:r>
      <w:r>
        <w:br/>
      </w:r>
      <w:r>
        <w:rPr>
          <w:rFonts w:ascii="Times New Roman"/>
          <w:b w:val="false"/>
          <w:i w:val="false"/>
          <w:color w:val="000000"/>
          <w:sz w:val="28"/>
        </w:rPr>
        <w:t>
      </w:t>
      </w:r>
      <w:r>
        <w:rPr>
          <w:rFonts w:ascii="Times New Roman"/>
          <w:b w:val="false"/>
          <w:i w:val="false"/>
          <w:color w:val="000000"/>
          <w:sz w:val="28"/>
        </w:rPr>
        <w:t xml:space="preserve">1. Федоров ауданының 2016-2018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2016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2974306,3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бойынша – 634285,9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бойынша – 13666,7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бойынша – 2100,0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бойынша – 2324253,7 мың теңге;</w:t>
      </w:r>
      <w:r>
        <w:br/>
      </w:r>
      <w:r>
        <w:rPr>
          <w:rFonts w:ascii="Times New Roman"/>
          <w:b w:val="false"/>
          <w:i w:val="false"/>
          <w:color w:val="000000"/>
          <w:sz w:val="28"/>
        </w:rPr>
        <w:t>
      </w:t>
      </w:r>
      <w:r>
        <w:rPr>
          <w:rFonts w:ascii="Times New Roman"/>
          <w:b w:val="false"/>
          <w:i w:val="false"/>
          <w:color w:val="000000"/>
          <w:sz w:val="28"/>
        </w:rPr>
        <w:t>2) шығындар – 3212612,0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6259,5 мың теңге, 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25033,5 мың теңге;</w:t>
      </w:r>
      <w:r>
        <w:br/>
      </w:r>
      <w:r>
        <w:rPr>
          <w:rFonts w:ascii="Times New Roman"/>
          <w:b w:val="false"/>
          <w:i w:val="false"/>
          <w:color w:val="000000"/>
          <w:sz w:val="28"/>
        </w:rPr>
        <w:t>
      бюджеттік кредиттерді өтеу – 18774,0 мың теңге;</w:t>
      </w:r>
      <w:r>
        <w:br/>
      </w:r>
      <w:r>
        <w:rPr>
          <w:rFonts w:ascii="Times New Roman"/>
          <w:b w:val="false"/>
          <w:i w:val="false"/>
          <w:color w:val="000000"/>
          <w:sz w:val="28"/>
        </w:rPr>
        <w:t>
      4) қаржы активтерімен операциялар бойынша сальдо – 0,0 мың теңге, оның ішінде:</w:t>
      </w:r>
      <w:r>
        <w:br/>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5) бюджет тапшылығы (профициті) – -244565,2 мың теңге;</w:t>
      </w:r>
      <w:r>
        <w:br/>
      </w:r>
      <w:r>
        <w:rPr>
          <w:rFonts w:ascii="Times New Roman"/>
          <w:b w:val="false"/>
          <w:i w:val="false"/>
          <w:color w:val="000000"/>
          <w:sz w:val="28"/>
        </w:rPr>
        <w:t>
      6) бюджет тапшылығын қаржыландыру (профицитін пайдалану) – 244565,2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Федоров ауданы мәслихатының 05.12.2016 </w:t>
      </w:r>
      <w:r>
        <w:rPr>
          <w:rFonts w:ascii="Times New Roman"/>
          <w:b w:val="false"/>
          <w:i w:val="false"/>
          <w:color w:val="ff0000"/>
          <w:sz w:val="28"/>
        </w:rPr>
        <w:t>№ 77</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2. 2016 жылға арналған аудандық бюджетте облыстық бюджеттен аудан бюджетіне берілетін субвенция көлемі 1275468,0 мың теңге сомасында көзделгені ескерілсін.</w:t>
      </w:r>
      <w:r>
        <w:br/>
      </w:r>
      <w:r>
        <w:rPr>
          <w:rFonts w:ascii="Times New Roman"/>
          <w:b w:val="false"/>
          <w:i w:val="false"/>
          <w:color w:val="000000"/>
          <w:sz w:val="28"/>
        </w:rPr>
        <w:t>
      </w:t>
      </w:r>
      <w:r>
        <w:rPr>
          <w:rFonts w:ascii="Times New Roman"/>
          <w:b w:val="false"/>
          <w:i w:val="false"/>
          <w:color w:val="000000"/>
          <w:sz w:val="28"/>
        </w:rPr>
        <w:t>2-1. 2016 жылға арналған аудан бюджетінде 2015 жылдың аяғына қалыптасқан бос қалдық есебінен "Атлет" стадионын ұстауға 4026,0 мың теңге сомасында шығыстар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2-1-тармақпен толықтырылды – Қостанай облысы Федоров ауданы мәслихатының 01.03.2016 </w:t>
      </w:r>
      <w:r>
        <w:rPr>
          <w:rFonts w:ascii="Times New Roman"/>
          <w:b w:val="false"/>
          <w:i w:val="false"/>
          <w:color w:val="ff0000"/>
          <w:sz w:val="28"/>
        </w:rPr>
        <w:t>№ 394</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2-2. 2016 жылға арналған аудан бюджетінде әлеуметтік, табиғи және техногендік сипаттағы төтенше жағдайларды жоюға жергілікті атқарушы органның төтенше резерві есебінен іс-шараларды өткізуге 500,0 мың теңге көзделсін.</w:t>
      </w:r>
      <w:r>
        <w:br/>
      </w:r>
      <w:r>
        <w:rPr>
          <w:rFonts w:ascii="Times New Roman"/>
          <w:b w:val="false"/>
          <w:i w:val="false"/>
          <w:color w:val="000000"/>
          <w:sz w:val="28"/>
        </w:rPr>
        <w:t>
</w:t>
      </w:r>
      <w:r>
        <w:rPr>
          <w:rFonts w:ascii="Times New Roman"/>
          <w:b w:val="false"/>
          <w:i w:val="false"/>
          <w:color w:val="ff0000"/>
          <w:sz w:val="28"/>
        </w:rPr>
        <w:t xml:space="preserve">      Ескерту. Шешім 2-2-тармақпен толықтырылды – Қостанай облысы Федоров ауданы мәслихатының 01.03.2016 </w:t>
      </w:r>
      <w:r>
        <w:rPr>
          <w:rFonts w:ascii="Times New Roman"/>
          <w:b w:val="false"/>
          <w:i w:val="false"/>
          <w:color w:val="ff0000"/>
          <w:sz w:val="28"/>
        </w:rPr>
        <w:t>№ 394</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2-3. 2016 жылға арналған аудан бюджетінде "Федоров ауданының жастар ресурстық орталығы" коммуналдық мемлекеттік мекемесін ұстауға 4440,0 мың теңге сомасында шығыстар көзделсін.</w:t>
      </w:r>
      <w:r>
        <w:br/>
      </w:r>
      <w:r>
        <w:rPr>
          <w:rFonts w:ascii="Times New Roman"/>
          <w:b w:val="false"/>
          <w:i w:val="false"/>
          <w:color w:val="000000"/>
          <w:sz w:val="28"/>
        </w:rPr>
        <w:t>
</w:t>
      </w:r>
      <w:r>
        <w:rPr>
          <w:rFonts w:ascii="Times New Roman"/>
          <w:b w:val="false"/>
          <w:i w:val="false"/>
          <w:color w:val="ff0000"/>
          <w:sz w:val="28"/>
        </w:rPr>
        <w:t xml:space="preserve">      Ескерту. Шешім 2-3-тармақпен толықтырылды – Қостанай облысы Федоров ауданы мәслихатының 01.03.2016 </w:t>
      </w:r>
      <w:r>
        <w:rPr>
          <w:rFonts w:ascii="Times New Roman"/>
          <w:b w:val="false"/>
          <w:i w:val="false"/>
          <w:color w:val="ff0000"/>
          <w:sz w:val="28"/>
        </w:rPr>
        <w:t>№ 394</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2-4. 2016 жылға арналған аудан бюджетінде </w:t>
      </w:r>
      <w:r>
        <w:rPr>
          <w:rFonts w:ascii="Times New Roman"/>
          <w:b w:val="false"/>
          <w:i w:val="false"/>
          <w:color w:val="000000"/>
          <w:sz w:val="28"/>
        </w:rPr>
        <w:t>Жұмыспен қамту</w:t>
      </w:r>
      <w:r>
        <w:rPr>
          <w:rFonts w:ascii="Times New Roman"/>
          <w:b w:val="false"/>
          <w:i w:val="false"/>
          <w:color w:val="000000"/>
          <w:sz w:val="28"/>
        </w:rPr>
        <w:t xml:space="preserve"> 2020 жол картасы шеңберінде қалалар мен ауылдық елді мекендердің дамуына 2015 жылдың аяғына қалыптасқан бос қалдықтар есебінен Федоров ауданы әкімдігінің білім бөлімінің "Баннов орта мектебі" коммуналдық мемлекеттік мекемесі ғимаратын күрделі жөндеуге 11111,0 мың теңге сомасында шығыстар көзделгені ескерілсін.</w:t>
      </w:r>
      <w:r>
        <w:br/>
      </w:r>
      <w:r>
        <w:rPr>
          <w:rFonts w:ascii="Times New Roman"/>
          <w:b w:val="false"/>
          <w:i w:val="false"/>
          <w:color w:val="000000"/>
          <w:sz w:val="28"/>
        </w:rPr>
        <w:t xml:space="preserve">
      Бұдан басқа, 2017 жылға арналған аудан бюджетінде </w:t>
      </w:r>
      <w:r>
        <w:rPr>
          <w:rFonts w:ascii="Times New Roman"/>
          <w:b w:val="false"/>
          <w:i w:val="false"/>
          <w:color w:val="000000"/>
          <w:sz w:val="28"/>
        </w:rPr>
        <w:t>Жұмыспен қамту</w:t>
      </w:r>
      <w:r>
        <w:rPr>
          <w:rFonts w:ascii="Times New Roman"/>
          <w:b w:val="false"/>
          <w:i w:val="false"/>
          <w:color w:val="000000"/>
          <w:sz w:val="28"/>
        </w:rPr>
        <w:t xml:space="preserve"> 2020 жол картасы шеңберінде қалалар мен ауылдық елді мекендердің дамуына 2016-2017 жылдарға облыстық бюджеттен бөлінген трансферттер есебінен Федоров ауданы әкімдігінің білім бөлімінің "Баннов орта мектебі" коммуналдық мемлекеттік мекемесі ғимаратын күрделі жөндеуге 313656,0 мың теңге сомасында шығыстар көзделген.</w:t>
      </w:r>
      <w:r>
        <w:br/>
      </w:r>
      <w:r>
        <w:rPr>
          <w:rFonts w:ascii="Times New Roman"/>
          <w:b w:val="false"/>
          <w:i w:val="false"/>
          <w:color w:val="000000"/>
          <w:sz w:val="28"/>
        </w:rPr>
        <w:t>
</w:t>
      </w:r>
      <w:r>
        <w:rPr>
          <w:rFonts w:ascii="Times New Roman"/>
          <w:b w:val="false"/>
          <w:i w:val="false"/>
          <w:color w:val="ff0000"/>
          <w:sz w:val="28"/>
        </w:rPr>
        <w:t xml:space="preserve">      Ескерту. Шешім 2-4-тармақпен толықтырылды – Қостанай облысы Федоров ауданы мәслихатының 01.03.2016 </w:t>
      </w:r>
      <w:r>
        <w:rPr>
          <w:rFonts w:ascii="Times New Roman"/>
          <w:b w:val="false"/>
          <w:i w:val="false"/>
          <w:color w:val="ff0000"/>
          <w:sz w:val="28"/>
        </w:rPr>
        <w:t>№ 394</w:t>
      </w:r>
      <w:r>
        <w:rPr>
          <w:rFonts w:ascii="Times New Roman"/>
          <w:b w:val="false"/>
          <w:i w:val="false"/>
          <w:color w:val="ff0000"/>
          <w:sz w:val="28"/>
        </w:rPr>
        <w:t xml:space="preserve"> шешімімен (01.01.2016 бастап қолданысқа енгізіледі); жаңа редакцияда - Қостанай облысы Федоров ауданы мәслихатының 01.04.2016 </w:t>
      </w:r>
      <w:r>
        <w:rPr>
          <w:rFonts w:ascii="Times New Roman"/>
          <w:b w:val="false"/>
          <w:i w:val="false"/>
          <w:color w:val="ff0000"/>
          <w:sz w:val="28"/>
        </w:rPr>
        <w:t>№ 10</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2-5. 2016 жылға кірістерді бөлу нормативтері ескерілсін:</w:t>
      </w:r>
      <w:r>
        <w:br/>
      </w:r>
      <w:r>
        <w:rPr>
          <w:rFonts w:ascii="Times New Roman"/>
          <w:b w:val="false"/>
          <w:i w:val="false"/>
          <w:color w:val="000000"/>
          <w:sz w:val="28"/>
        </w:rPr>
        <w:t>
      аудан бюджетіне төлем көзінен салық салынатын табыстардан ұсталатын жеке табыс салығы бойынша – 93,4 пайыз;</w:t>
      </w:r>
      <w:r>
        <w:br/>
      </w:r>
      <w:r>
        <w:rPr>
          <w:rFonts w:ascii="Times New Roman"/>
          <w:b w:val="false"/>
          <w:i w:val="false"/>
          <w:color w:val="000000"/>
          <w:sz w:val="28"/>
        </w:rPr>
        <w:t>
      аудан бюджетіне әлеуметтік салық бойынша – 67,6 пайыз;</w:t>
      </w:r>
      <w:r>
        <w:br/>
      </w:r>
      <w:r>
        <w:rPr>
          <w:rFonts w:ascii="Times New Roman"/>
          <w:b w:val="false"/>
          <w:i w:val="false"/>
          <w:color w:val="000000"/>
          <w:sz w:val="28"/>
        </w:rPr>
        <w:t>
      төлем көзінен салық салынбайтын табыстардан ұсталатын жеке табыс салығы бойынша, және төлем көзінен салық салынбайтын шетелдік азаматтар табыстарынан ұсталатын жеке табыс салығы бойынша аудандар мен облыстық маңызы бар қалалар бюджеттеріне 100,0 пайызын есепке алу жолымен.</w:t>
      </w:r>
      <w:r>
        <w:br/>
      </w:r>
      <w:r>
        <w:rPr>
          <w:rFonts w:ascii="Times New Roman"/>
          <w:b w:val="false"/>
          <w:i w:val="false"/>
          <w:color w:val="000000"/>
          <w:sz w:val="28"/>
        </w:rPr>
        <w:t>
</w:t>
      </w:r>
      <w:r>
        <w:rPr>
          <w:rFonts w:ascii="Times New Roman"/>
          <w:b w:val="false"/>
          <w:i w:val="false"/>
          <w:color w:val="ff0000"/>
          <w:sz w:val="28"/>
        </w:rPr>
        <w:t xml:space="preserve">      Ескерту. Шешім 2-5-тармақпен толықтырылды – Қостанай облысы Федоров ауданы мәслихатының 12.08.2016 </w:t>
      </w:r>
      <w:r>
        <w:rPr>
          <w:rFonts w:ascii="Times New Roman"/>
          <w:b w:val="false"/>
          <w:i w:val="false"/>
          <w:color w:val="ff0000"/>
          <w:sz w:val="28"/>
        </w:rPr>
        <w:t>№ 54</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3. 2016 жылға арналған аудандық бюджетте облыстық бюджетке аудан бюджетінен бюджеттік алып қоюлардың көлемдері көзделмегені ескерілсін.</w:t>
      </w:r>
      <w:r>
        <w:br/>
      </w:r>
      <w:r>
        <w:rPr>
          <w:rFonts w:ascii="Times New Roman"/>
          <w:b w:val="false"/>
          <w:i w:val="false"/>
          <w:color w:val="000000"/>
          <w:sz w:val="28"/>
        </w:rPr>
        <w:t>
      </w:t>
      </w:r>
      <w:r>
        <w:rPr>
          <w:rFonts w:ascii="Times New Roman"/>
          <w:b w:val="false"/>
          <w:i w:val="false"/>
          <w:color w:val="000000"/>
          <w:sz w:val="28"/>
        </w:rPr>
        <w:t>4. 2016 жылға арналған жергілікті атқарушы органның резерві 2000,0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xml:space="preserve">5. Кент, ауыл, ауылдық округ әкімі аппараттарының 2016 жылға арналған бюджеттік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6. Федоров ауданының 2016 жылға арналған бюджетін атқару процесінде секвестрлеуге жатпайтын бюджеттік бағдарламалардың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7. 2016 жылға арналған жергілікті өзін-өзі басқару органдарына берілетін трансфеттердің ауылдар, кенттер, ауылдық округтер, аудандық маңызы бар қалалар арасында бөлінуі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8.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01"/>
        <w:gridCol w:w="4199"/>
      </w:tblGrid>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XVII сессияның төрайымы</w:t>
            </w:r>
            <w:r>
              <w:rPr>
                <w:rFonts w:ascii="Times New Roman"/>
                <w:b w:val="false"/>
                <w:i w:val="false"/>
                <w:color w:val="000000"/>
                <w:sz w:val="20"/>
              </w:rPr>
              <w:t>
</w:t>
            </w:r>
          </w:p>
        </w:tc>
        <w:tc>
          <w:tcPr>
            <w:tcW w:w="41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Жданова</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1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Бекенов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"Федоров ауданының экономика</w:t>
      </w:r>
      <w:r>
        <w:br/>
      </w:r>
      <w:r>
        <w:rPr>
          <w:rFonts w:ascii="Times New Roman"/>
          <w:b w:val="false"/>
          <w:i w:val="false"/>
          <w:color w:val="000000"/>
          <w:sz w:val="28"/>
        </w:rPr>
        <w:t>
      және қаржы бөлімі" мемлекеттік</w:t>
      </w:r>
      <w:r>
        <w:br/>
      </w:r>
      <w:r>
        <w:rPr>
          <w:rFonts w:ascii="Times New Roman"/>
          <w:b w:val="false"/>
          <w:i w:val="false"/>
          <w:color w:val="000000"/>
          <w:sz w:val="28"/>
        </w:rPr>
        <w:t>
      мекемесінің басшысы</w:t>
      </w:r>
      <w:r>
        <w:br/>
      </w:r>
      <w:r>
        <w:rPr>
          <w:rFonts w:ascii="Times New Roman"/>
          <w:b w:val="false"/>
          <w:i w:val="false"/>
          <w:color w:val="000000"/>
          <w:sz w:val="28"/>
        </w:rPr>
        <w:t>
      __________________ В. Гринак</w:t>
      </w:r>
      <w:r>
        <w:br/>
      </w:r>
      <w:r>
        <w:rPr>
          <w:rFonts w:ascii="Times New Roman"/>
          <w:b w:val="false"/>
          <w:i w:val="false"/>
          <w:color w:val="000000"/>
          <w:sz w:val="28"/>
        </w:rPr>
        <w:t>
      22 желтоқсан 2015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372 шешіміне 1-қосымша</w:t>
            </w:r>
          </w:p>
        </w:tc>
      </w:tr>
    </w:tbl>
    <w:p>
      <w:pPr>
        <w:spacing w:after="0"/>
        <w:ind w:left="0"/>
        <w:jc w:val="left"/>
      </w:pPr>
      <w:r>
        <w:rPr>
          <w:rFonts w:ascii="Times New Roman"/>
          <w:b/>
          <w:i w:val="false"/>
          <w:color w:val="000000"/>
        </w:rPr>
        <w:t xml:space="preserve"> Федоров ауданының 2016 жылға арналған аудандық бюджеті</w:t>
      </w:r>
    </w:p>
    <w:p>
      <w:pPr>
        <w:spacing w:after="0"/>
        <w:ind w:left="0"/>
        <w:jc w:val="left"/>
      </w:pPr>
      <w:r>
        <w:rPr>
          <w:rFonts w:ascii="Times New Roman"/>
          <w:b w:val="false"/>
          <w:i w:val="false"/>
          <w:color w:val="ff0000"/>
          <w:sz w:val="28"/>
        </w:rPr>
        <w:t xml:space="preserve">      Ескерту. 1-қосымша жаңа редакцияда – Қостанай облысы Федоров ауданы мәслихатының 05.12.2016 </w:t>
      </w:r>
      <w:r>
        <w:rPr>
          <w:rFonts w:ascii="Times New Roman"/>
          <w:b w:val="false"/>
          <w:i w:val="false"/>
          <w:color w:val="ff0000"/>
          <w:sz w:val="28"/>
        </w:rPr>
        <w:t>№ 77</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814"/>
        <w:gridCol w:w="1107"/>
        <w:gridCol w:w="1107"/>
        <w:gridCol w:w="5751"/>
        <w:gridCol w:w="270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0"/>
          <w:p>
            <w:pPr>
              <w:spacing w:after="20"/>
              <w:ind w:left="20"/>
              <w:jc w:val="both"/>
            </w:pPr>
            <w:r>
              <w:rPr>
                <w:rFonts w:ascii="Times New Roman"/>
                <w:b w:val="false"/>
                <w:i w:val="false"/>
                <w:color w:val="000000"/>
                <w:sz w:val="20"/>
              </w:rPr>
              <w:t>I</w:t>
            </w:r>
            <w:r>
              <w:br/>
            </w:r>
            <w:r>
              <w:rPr>
                <w:rFonts w:ascii="Times New Roman"/>
                <w:b w:val="false"/>
                <w:i w:val="false"/>
                <w:color w:val="000000"/>
                <w:sz w:val="20"/>
              </w:rPr>
              <w:t>
</w:t>
            </w:r>
          </w:p>
          <w:bookmarkEnd w:id="0"/>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2974306,3</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634285,9</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281983,0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281983,0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109072,9</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109072,9</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6"/>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164262,0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7"/>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7"/>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83770,0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8"/>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8"/>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10882,0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9"/>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9"/>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48790,0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10"/>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0"/>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1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76268,0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1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1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3"/>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56718,0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1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4"/>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1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5"/>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1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6"/>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17"/>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7"/>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13666,7</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18"/>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8"/>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меншiктен түсетiн кiрiстер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276,7</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19"/>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9"/>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20"/>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0"/>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21"/>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22"/>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 да салықтық емес түсімдер </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23"/>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23"/>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24"/>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24"/>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25"/>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25"/>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26"/>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26"/>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2324253,7</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27"/>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27"/>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түсетін трансферттер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2324253,7</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28"/>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28"/>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2324253,7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29"/>
          <w:p>
            <w:pPr>
              <w:spacing w:after="20"/>
              <w:ind w:left="20"/>
              <w:jc w:val="both"/>
            </w:pPr>
            <w:r>
              <w:rPr>
                <w:rFonts w:ascii="Times New Roman"/>
                <w:b w:val="false"/>
                <w:i w:val="false"/>
                <w:color w:val="000000"/>
                <w:sz w:val="20"/>
              </w:rPr>
              <w:t>II</w:t>
            </w:r>
            <w:r>
              <w:br/>
            </w:r>
            <w:r>
              <w:rPr>
                <w:rFonts w:ascii="Times New Roman"/>
                <w:b w:val="false"/>
                <w:i w:val="false"/>
                <w:color w:val="000000"/>
                <w:sz w:val="20"/>
              </w:rPr>
              <w:t>
</w:t>
            </w:r>
          </w:p>
          <w:bookmarkEnd w:id="29"/>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3212612,0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0"/>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30"/>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310814,1</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256832,3</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16012,1</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16012,1</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81367,8</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әкімінің қызметін қамтамасыз ету жөніндегі қызметтер </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80886,5</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481,3</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159452,4</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159452,4</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2231,6</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2231,6</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 салу мақсатында мүлікті бағалауды жүргізу </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1931,7</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299,9</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51750,2</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16723,2</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16383,8</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339,4</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10519,6</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10519,6</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24507,4</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24507,4</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31"/>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bookmarkEnd w:id="3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32"/>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3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1872967,8</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283253,8</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283253,8</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49634,0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233619,8</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1498225,3</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18426,2</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18426,2</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1428015,1</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1360892,1</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67123,0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51784,0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51784,0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91488,7</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91488,7</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14825,6</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16759,4</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13202,0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33741,7</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33"/>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bookmarkEnd w:id="33"/>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көмек және әлеуметтiк қамсыздандыру </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93636,4</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13785,6</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11464,1</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11386,1</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2321,5</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2321,5</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56769,8</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56769,8</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9199,0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2691,4</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14189,0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861,2</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25695,2</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4134,0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23081,0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23081,0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19553,0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34"/>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34"/>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187919,1</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30104,0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6013,0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6013,0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11653,0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11653,0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12138,0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12138,0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136894,6</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136894,6</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1654,2</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135240,4</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 мекендерді көркейту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20920,5</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20920,5</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18717,7</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2157,8</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35"/>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35"/>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186099,8</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77873,0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77873,0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77873,0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20134,3</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20134,3</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8387,3</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1078,1</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3168,9</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58267,5</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55467,5</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істеуі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49738,0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5729,5</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29825,0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12362,5</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10609,0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1753,5</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17462,5</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9388,3</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8074,2</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36"/>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36"/>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63087,2</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21406,2</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12162,3</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12162,3</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9243,9</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7555,9</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422,5</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1227,5</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8971,0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8971,0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8971,0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ветеринария бөлімі </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37"/>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bookmarkEnd w:id="37"/>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13399,9</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13399,9</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13399,9</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13399,9</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38"/>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38"/>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271910,0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271910,0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268410,0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234410,0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39"/>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bookmarkEnd w:id="39"/>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16878,3</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16878,3</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16378,3</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16378,3</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1022,2</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1022,2</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40"/>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bookmarkEnd w:id="40"/>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41"/>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bookmarkEnd w:id="4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192783,7</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192783,7</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192783,7</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71205,3</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95126,0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16477,9</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9974,5</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42"/>
          <w:p>
            <w:pPr>
              <w:spacing w:after="20"/>
              <w:ind w:left="20"/>
              <w:jc w:val="both"/>
            </w:pPr>
            <w:r>
              <w:rPr>
                <w:rFonts w:ascii="Times New Roman"/>
                <w:b w:val="false"/>
                <w:i w:val="false"/>
                <w:color w:val="000000"/>
                <w:sz w:val="20"/>
              </w:rPr>
              <w:t>III</w:t>
            </w:r>
            <w:r>
              <w:br/>
            </w:r>
            <w:r>
              <w:rPr>
                <w:rFonts w:ascii="Times New Roman"/>
                <w:b w:val="false"/>
                <w:i w:val="false"/>
                <w:color w:val="000000"/>
                <w:sz w:val="20"/>
              </w:rPr>
              <w:t>
</w:t>
            </w:r>
          </w:p>
          <w:bookmarkEnd w:id="4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бюджеттік кредиттеу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6259,5</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25033,5</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43"/>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43"/>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25033,5</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25033,5</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Ауданның (облыстық маңызы бар қаланың) экономика және қаржы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25033,5</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25033,5</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44"/>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44"/>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18774,0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18774,0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18774,0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18774,0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45"/>
          <w:p>
            <w:pPr>
              <w:spacing w:after="20"/>
              <w:ind w:left="20"/>
              <w:jc w:val="both"/>
            </w:pPr>
            <w:r>
              <w:rPr>
                <w:rFonts w:ascii="Times New Roman"/>
                <w:b w:val="false"/>
                <w:i w:val="false"/>
                <w:color w:val="000000"/>
                <w:sz w:val="20"/>
              </w:rPr>
              <w:t>ІV</w:t>
            </w:r>
            <w:r>
              <w:br/>
            </w:r>
            <w:r>
              <w:rPr>
                <w:rFonts w:ascii="Times New Roman"/>
                <w:b w:val="false"/>
                <w:i w:val="false"/>
                <w:color w:val="000000"/>
                <w:sz w:val="20"/>
              </w:rPr>
              <w:t>
</w:t>
            </w:r>
          </w:p>
          <w:bookmarkEnd w:id="45"/>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активтерімен операциялар бойынша сальдо</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46"/>
          <w:p>
            <w:pPr>
              <w:spacing w:after="20"/>
              <w:ind w:left="20"/>
              <w:jc w:val="both"/>
            </w:pPr>
            <w:r>
              <w:rPr>
                <w:rFonts w:ascii="Times New Roman"/>
                <w:b w:val="false"/>
                <w:i w:val="false"/>
                <w:color w:val="000000"/>
                <w:sz w:val="20"/>
              </w:rPr>
              <w:t>V</w:t>
            </w:r>
            <w:r>
              <w:br/>
            </w:r>
            <w:r>
              <w:rPr>
                <w:rFonts w:ascii="Times New Roman"/>
                <w:b w:val="false"/>
                <w:i w:val="false"/>
                <w:color w:val="000000"/>
                <w:sz w:val="20"/>
              </w:rPr>
              <w:t>
</w:t>
            </w:r>
          </w:p>
          <w:bookmarkEnd w:id="46"/>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тапшылығы (профициті)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-244565,2</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47"/>
          <w:p>
            <w:pPr>
              <w:spacing w:after="20"/>
              <w:ind w:left="20"/>
              <w:jc w:val="both"/>
            </w:pPr>
            <w:r>
              <w:rPr>
                <w:rFonts w:ascii="Times New Roman"/>
                <w:b w:val="false"/>
                <w:i w:val="false"/>
                <w:color w:val="000000"/>
                <w:sz w:val="20"/>
              </w:rPr>
              <w:t>VІ</w:t>
            </w:r>
            <w:r>
              <w:br/>
            </w:r>
            <w:r>
              <w:rPr>
                <w:rFonts w:ascii="Times New Roman"/>
                <w:b w:val="false"/>
                <w:i w:val="false"/>
                <w:color w:val="000000"/>
                <w:sz w:val="20"/>
              </w:rPr>
              <w:t>
</w:t>
            </w:r>
          </w:p>
          <w:bookmarkEnd w:id="47"/>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тапшылығын қаржыландыру (профицитін пайдалану)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244565,2</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48"/>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bookmarkEnd w:id="48"/>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25033,5</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25033,5</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25033,5</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25033,5</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49"/>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bookmarkEnd w:id="49"/>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18774,0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18774,0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18774,0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органның жоғары тұрған бюджет алдындағы борышын өтеу </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18773,0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238305,7</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238305,7</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238305,7</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238305,7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372 шешіміне 2-қосымша</w:t>
            </w:r>
          </w:p>
        </w:tc>
      </w:tr>
    </w:tbl>
    <w:p>
      <w:pPr>
        <w:spacing w:after="0"/>
        <w:ind w:left="0"/>
        <w:jc w:val="left"/>
      </w:pPr>
      <w:r>
        <w:rPr>
          <w:rFonts w:ascii="Times New Roman"/>
          <w:b/>
          <w:i w:val="false"/>
          <w:color w:val="000000"/>
        </w:rPr>
        <w:t xml:space="preserve"> Федоров ауданының 2017 жылға арналған аудандық бюджеті</w:t>
      </w:r>
    </w:p>
    <w:p>
      <w:pPr>
        <w:spacing w:after="0"/>
        <w:ind w:left="0"/>
        <w:jc w:val="left"/>
      </w:pPr>
      <w:r>
        <w:rPr>
          <w:rFonts w:ascii="Times New Roman"/>
          <w:b w:val="false"/>
          <w:i w:val="false"/>
          <w:color w:val="ff0000"/>
          <w:sz w:val="28"/>
        </w:rPr>
        <w:t xml:space="preserve">      Ескерту. 2-қосымша жаңа редакцияда – Қостанай облысы Федоров ауданы мәслихатының 01.04.2016 </w:t>
      </w:r>
      <w:r>
        <w:rPr>
          <w:rFonts w:ascii="Times New Roman"/>
          <w:b w:val="false"/>
          <w:i w:val="false"/>
          <w:color w:val="ff0000"/>
          <w:sz w:val="28"/>
        </w:rPr>
        <w:t>№ 10</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975"/>
        <w:gridCol w:w="628"/>
        <w:gridCol w:w="975"/>
        <w:gridCol w:w="5853"/>
        <w:gridCol w:w="32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50"/>
          <w:p>
            <w:pPr>
              <w:spacing w:after="20"/>
              <w:ind w:left="20"/>
              <w:jc w:val="both"/>
            </w:pPr>
            <w:r>
              <w:rPr>
                <w:rFonts w:ascii="Times New Roman"/>
                <w:b w:val="false"/>
                <w:i w:val="false"/>
                <w:color w:val="000000"/>
                <w:sz w:val="20"/>
              </w:rPr>
              <w:t>I</w:t>
            </w:r>
            <w:r>
              <w:br/>
            </w:r>
            <w:r>
              <w:rPr>
                <w:rFonts w:ascii="Times New Roman"/>
                <w:b w:val="false"/>
                <w:i w:val="false"/>
                <w:color w:val="000000"/>
                <w:sz w:val="20"/>
              </w:rPr>
              <w:t>
</w:t>
            </w:r>
          </w:p>
          <w:bookmarkEnd w:id="50"/>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2842787,0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5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1"/>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844537,0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5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2"/>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394837,0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5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3"/>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394837,0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5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4"/>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188795,0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5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5"/>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188795,0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5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6"/>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180410,0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57"/>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7"/>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83943,0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58"/>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8"/>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9882,0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59"/>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9"/>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60765,0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60"/>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60"/>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6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61"/>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76536,0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6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62"/>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6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63"/>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56718,0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6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64"/>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6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65"/>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6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66"/>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67"/>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67"/>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68"/>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68"/>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меншiктен түсетiн кiрiстер</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69"/>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69"/>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70"/>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70"/>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71"/>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71"/>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 да салықтық емес түсімдер </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72"/>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72"/>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73"/>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73"/>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74"/>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74"/>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75"/>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75"/>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1988195,0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76"/>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76"/>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түсетін трансферттер</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1988195,0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77"/>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77"/>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1988195,0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844"/>
        <w:gridCol w:w="1146"/>
        <w:gridCol w:w="1147"/>
        <w:gridCol w:w="5514"/>
        <w:gridCol w:w="28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78"/>
          <w:p>
            <w:pPr>
              <w:spacing w:after="20"/>
              <w:ind w:left="20"/>
              <w:jc w:val="both"/>
            </w:pPr>
            <w:r>
              <w:rPr>
                <w:rFonts w:ascii="Times New Roman"/>
                <w:b w:val="false"/>
                <w:i w:val="false"/>
                <w:color w:val="000000"/>
                <w:sz w:val="20"/>
              </w:rPr>
              <w:t>II</w:t>
            </w:r>
            <w:r>
              <w:br/>
            </w:r>
            <w:r>
              <w:rPr>
                <w:rFonts w:ascii="Times New Roman"/>
                <w:b w:val="false"/>
                <w:i w:val="false"/>
                <w:color w:val="000000"/>
                <w:sz w:val="20"/>
              </w:rPr>
              <w:t>
</w:t>
            </w:r>
          </w:p>
          <w:bookmarkEnd w:id="78"/>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2842787,0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79"/>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79"/>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291109,0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247526,0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71952,0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әкімінің қызметін қамтамасыз ету жөніндегі қызметтер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71952,0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161658,0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161658,0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41728,0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80"/>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bookmarkEnd w:id="80"/>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81"/>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81"/>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1424226,0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1321296,0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1299400,0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1245074,0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54326,0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56925,0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56925,0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82"/>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bookmarkEnd w:id="82"/>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көмек және әлеуметтiк қамсыздандыру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81877,0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53282,0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53282,0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83"/>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83"/>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336063,0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313656,0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313656,0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313656,0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 мекендерді көркейту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84"/>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84"/>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142695,0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54121,0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54121,0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істеуі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85"/>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85"/>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66529,0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ветеринария бөлімі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86"/>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bookmarkEnd w:id="86"/>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87"/>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87"/>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389229,0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389229,0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386554,0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53221,0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88"/>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bookmarkEnd w:id="88"/>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89"/>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bookmarkEnd w:id="89"/>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95126,0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95126,0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95126,0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95126,0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90"/>
          <w:p>
            <w:pPr>
              <w:spacing w:after="20"/>
              <w:ind w:left="20"/>
              <w:jc w:val="both"/>
            </w:pPr>
            <w:r>
              <w:rPr>
                <w:rFonts w:ascii="Times New Roman"/>
                <w:b w:val="false"/>
                <w:i w:val="false"/>
                <w:color w:val="000000"/>
                <w:sz w:val="20"/>
              </w:rPr>
              <w:t>III</w:t>
            </w:r>
            <w:r>
              <w:br/>
            </w:r>
            <w:r>
              <w:rPr>
                <w:rFonts w:ascii="Times New Roman"/>
                <w:b w:val="false"/>
                <w:i w:val="false"/>
                <w:color w:val="000000"/>
                <w:sz w:val="20"/>
              </w:rPr>
              <w:t>
</w:t>
            </w:r>
          </w:p>
          <w:bookmarkEnd w:id="90"/>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бюджеттік кредиттеу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91"/>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91"/>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92"/>
          <w:p>
            <w:pPr>
              <w:spacing w:after="20"/>
              <w:ind w:left="20"/>
              <w:jc w:val="both"/>
            </w:pPr>
            <w:r>
              <w:rPr>
                <w:rFonts w:ascii="Times New Roman"/>
                <w:b w:val="false"/>
                <w:i w:val="false"/>
                <w:color w:val="000000"/>
                <w:sz w:val="20"/>
              </w:rPr>
              <w:t>ІV</w:t>
            </w:r>
            <w:r>
              <w:br/>
            </w:r>
            <w:r>
              <w:rPr>
                <w:rFonts w:ascii="Times New Roman"/>
                <w:b w:val="false"/>
                <w:i w:val="false"/>
                <w:color w:val="000000"/>
                <w:sz w:val="20"/>
              </w:rPr>
              <w:t>
</w:t>
            </w:r>
          </w:p>
          <w:bookmarkEnd w:id="92"/>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активтерімен операциялар бойынша сальдо</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93"/>
          <w:p>
            <w:pPr>
              <w:spacing w:after="20"/>
              <w:ind w:left="20"/>
              <w:jc w:val="both"/>
            </w:pPr>
            <w:r>
              <w:rPr>
                <w:rFonts w:ascii="Times New Roman"/>
                <w:b w:val="false"/>
                <w:i w:val="false"/>
                <w:color w:val="000000"/>
                <w:sz w:val="20"/>
              </w:rPr>
              <w:t>V</w:t>
            </w:r>
            <w:r>
              <w:br/>
            </w:r>
            <w:r>
              <w:rPr>
                <w:rFonts w:ascii="Times New Roman"/>
                <w:b w:val="false"/>
                <w:i w:val="false"/>
                <w:color w:val="000000"/>
                <w:sz w:val="20"/>
              </w:rPr>
              <w:t>
</w:t>
            </w:r>
          </w:p>
          <w:bookmarkEnd w:id="93"/>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тапшылығы (профициті)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94"/>
          <w:p>
            <w:pPr>
              <w:spacing w:after="20"/>
              <w:ind w:left="20"/>
              <w:jc w:val="both"/>
            </w:pPr>
            <w:r>
              <w:rPr>
                <w:rFonts w:ascii="Times New Roman"/>
                <w:b w:val="false"/>
                <w:i w:val="false"/>
                <w:color w:val="000000"/>
                <w:sz w:val="20"/>
              </w:rPr>
              <w:t>VІ</w:t>
            </w:r>
            <w:r>
              <w:br/>
            </w:r>
            <w:r>
              <w:rPr>
                <w:rFonts w:ascii="Times New Roman"/>
                <w:b w:val="false"/>
                <w:i w:val="false"/>
                <w:color w:val="000000"/>
                <w:sz w:val="20"/>
              </w:rPr>
              <w:t>
</w:t>
            </w:r>
          </w:p>
          <w:bookmarkEnd w:id="94"/>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тапшылығын қаржыландыру (профицитін пайдалану)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95"/>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bookmarkEnd w:id="95"/>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органның жоғары тұрған бюджет алдындағы борышын өтеу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96"/>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bookmarkEnd w:id="96"/>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372 шешіміне 3-қосымша</w:t>
            </w:r>
          </w:p>
        </w:tc>
      </w:tr>
    </w:tbl>
    <w:p>
      <w:pPr>
        <w:spacing w:after="0"/>
        <w:ind w:left="0"/>
        <w:jc w:val="left"/>
      </w:pPr>
      <w:r>
        <w:rPr>
          <w:rFonts w:ascii="Times New Roman"/>
          <w:b/>
          <w:i w:val="false"/>
          <w:color w:val="000000"/>
        </w:rPr>
        <w:t xml:space="preserve"> Федоров ауданының 2018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975"/>
        <w:gridCol w:w="628"/>
        <w:gridCol w:w="975"/>
        <w:gridCol w:w="5853"/>
        <w:gridCol w:w="32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2466485,0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918610,0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450021,0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450021,0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202011,0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202011,0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184664,0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83943,0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9882,0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77678,0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56718,0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меншiктен түсетiн кiрiстер</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1537720,0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түсетін трансферттер</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1537720,0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1537720,0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844"/>
        <w:gridCol w:w="1146"/>
        <w:gridCol w:w="1147"/>
        <w:gridCol w:w="5514"/>
        <w:gridCol w:w="28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2466485,0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307776,0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261143,0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73995,0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73995,0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172974,0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172974,0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1353563,0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49225,0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49225,0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49252,0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1244608,0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1221180,0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1163051,0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58129,0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86498,0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150791,0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46244,0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істеуі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70232,0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361652,0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361652,0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358790,0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301844,0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56946,0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95126,0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95126,0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95126,0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95126,0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бюджеттік кредиттеу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активтерімен операциялар бойынша сальдо</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тапшылығы, профициті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тапшылығын қаржыландыру (профицитін пайдалану)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372 шешіміне 4-қосымша</w:t>
            </w:r>
          </w:p>
        </w:tc>
      </w:tr>
    </w:tbl>
    <w:p>
      <w:pPr>
        <w:spacing w:after="0"/>
        <w:ind w:left="0"/>
        <w:jc w:val="left"/>
      </w:pPr>
      <w:r>
        <w:rPr>
          <w:rFonts w:ascii="Times New Roman"/>
          <w:b/>
          <w:i w:val="false"/>
          <w:color w:val="000000"/>
        </w:rPr>
        <w:t xml:space="preserve"> Кент, ауыл, ауылдық округ әкімі аппараттарының 2016 жылға</w:t>
      </w:r>
      <w:r>
        <w:br/>
      </w:r>
      <w:r>
        <w:rPr>
          <w:rFonts w:ascii="Times New Roman"/>
          <w:b/>
          <w:i w:val="false"/>
          <w:color w:val="000000"/>
        </w:rPr>
        <w:t>арналған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1"/>
        <w:gridCol w:w="729"/>
        <w:gridCol w:w="1536"/>
        <w:gridCol w:w="1536"/>
        <w:gridCol w:w="4012"/>
        <w:gridCol w:w="33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Баннов селолық округі</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12972,0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10095,0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да органдар</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10095,0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10095,0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Вишневый селолық округі</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1063560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8986,0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да органдар</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8986,0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8986,0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8986,0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Воронеж селолық округі</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11036,0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10460,0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да органдар</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10460,0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10460,0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8160,0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Камышин селолық округі</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9811,0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8650,0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да органдар</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8650,0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8650,0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8650,0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Қосарал селолық округі</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11126,0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9228,0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да органдар</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9228,0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9228,0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9228,0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Костряков селолық округі</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10564,0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9969,0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да органдар</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9969,0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9969,0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9969,0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Қоржынкөл селолық округі</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10156,0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7792,0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да органдар</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7792,0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7792,0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7792,0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 селолық округі</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11051,0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да органдар</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Новошумный селолық округі</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9421,0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8048,0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да органдар</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8048,0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8048,0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8048,0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Первомай селолық округі</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11159,0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9464,0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да органдар</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9464,0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9464,0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9464,0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Пешков селолық округі</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14974,0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11521,0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да органдар</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11521,0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11521,0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11521,0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Шандақ селолық округі</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9899,0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7507,0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да органдар</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7507,0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7507,0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7507,0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Федоров селолық округі</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113510,9</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50404,0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да органдар</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50404,0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50404,0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49804,0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7603,9</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7603,9</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7603,9</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7603,9</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11512,0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11512,0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11512,0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11467,0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41491,0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41491,0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41491,0</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41491,0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372 шешіміне 5-қосымша</w:t>
            </w:r>
          </w:p>
        </w:tc>
      </w:tr>
    </w:tbl>
    <w:p>
      <w:pPr>
        <w:spacing w:after="0"/>
        <w:ind w:left="0"/>
        <w:jc w:val="left"/>
      </w:pPr>
      <w:r>
        <w:rPr>
          <w:rFonts w:ascii="Times New Roman"/>
          <w:b/>
          <w:i w:val="false"/>
          <w:color w:val="000000"/>
        </w:rPr>
        <w:t xml:space="preserve"> Федоров ауданының 2016 жылға арналған бюджетін атқару</w:t>
      </w:r>
      <w:r>
        <w:br/>
      </w:r>
      <w:r>
        <w:rPr>
          <w:rFonts w:ascii="Times New Roman"/>
          <w:b/>
          <w:i w:val="false"/>
          <w:color w:val="000000"/>
        </w:rPr>
        <w:t>процесінде секвестрлеуге жатпайтын бюджеттік бағдарламалардың</w:t>
      </w:r>
      <w:r>
        <w:br/>
      </w:r>
      <w:r>
        <w:rPr>
          <w:rFonts w:ascii="Times New Roman"/>
          <w:b/>
          <w:i w:val="false"/>
          <w:color w:val="000000"/>
        </w:rPr>
        <w:t>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1"/>
        <w:gridCol w:w="1309"/>
        <w:gridCol w:w="2760"/>
        <w:gridCol w:w="2760"/>
        <w:gridCol w:w="344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372 шешіміне 6-қосымша</w:t>
            </w:r>
          </w:p>
        </w:tc>
      </w:tr>
    </w:tbl>
    <w:p>
      <w:pPr>
        <w:spacing w:after="0"/>
        <w:ind w:left="0"/>
        <w:jc w:val="left"/>
      </w:pPr>
      <w:r>
        <w:rPr>
          <w:rFonts w:ascii="Times New Roman"/>
          <w:b/>
          <w:i w:val="false"/>
          <w:color w:val="000000"/>
        </w:rPr>
        <w:t xml:space="preserve"> 2016 жылға арналған жергілікті өзін-өзі басқару</w:t>
      </w:r>
      <w:r>
        <w:br/>
      </w:r>
      <w:r>
        <w:rPr>
          <w:rFonts w:ascii="Times New Roman"/>
          <w:b/>
          <w:i w:val="false"/>
          <w:color w:val="000000"/>
        </w:rPr>
        <w:t>органдарына берілетін трансфеттердің ауылдар, кенттер, ауылдық</w:t>
      </w:r>
      <w:r>
        <w:br/>
      </w:r>
      <w:r>
        <w:rPr>
          <w:rFonts w:ascii="Times New Roman"/>
          <w:b/>
          <w:i w:val="false"/>
          <w:color w:val="000000"/>
        </w:rPr>
        <w:t>округтер, аудандық маңызы бар қалалар арасында бөлінуі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4"/>
        <w:gridCol w:w="1497"/>
        <w:gridCol w:w="7809"/>
      </w:tblGrid>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р/р</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95126,0</w:t>
            </w:r>
            <w:r>
              <w:br/>
            </w:r>
            <w:r>
              <w:rPr>
                <w:rFonts w:ascii="Times New Roman"/>
                <w:b w:val="false"/>
                <w:i w:val="false"/>
                <w:color w:val="000000"/>
                <w:sz w:val="20"/>
              </w:rPr>
              <w:t>
</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Баннов ауылдық округі</w:t>
            </w: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4843,2</w:t>
            </w:r>
            <w:r>
              <w:br/>
            </w:r>
            <w:r>
              <w:rPr>
                <w:rFonts w:ascii="Times New Roman"/>
                <w:b w:val="false"/>
                <w:i w:val="false"/>
                <w:color w:val="000000"/>
                <w:sz w:val="20"/>
              </w:rPr>
              <w:t>
</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Вишневый ауылдық округі</w:t>
            </w: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1773,4</w:t>
            </w:r>
            <w:r>
              <w:br/>
            </w:r>
            <w:r>
              <w:rPr>
                <w:rFonts w:ascii="Times New Roman"/>
                <w:b w:val="false"/>
                <w:i w:val="false"/>
                <w:color w:val="000000"/>
                <w:sz w:val="20"/>
              </w:rPr>
              <w:t>
</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Воронеж ауылдық округі</w:t>
            </w: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2762,4</w:t>
            </w:r>
            <w:r>
              <w:br/>
            </w:r>
            <w:r>
              <w:rPr>
                <w:rFonts w:ascii="Times New Roman"/>
                <w:b w:val="false"/>
                <w:i w:val="false"/>
                <w:color w:val="000000"/>
                <w:sz w:val="20"/>
              </w:rPr>
              <w:t>
</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Камышин ауылдық округі</w:t>
            </w: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1951,6</w:t>
            </w:r>
            <w:r>
              <w:br/>
            </w:r>
            <w:r>
              <w:rPr>
                <w:rFonts w:ascii="Times New Roman"/>
                <w:b w:val="false"/>
                <w:i w:val="false"/>
                <w:color w:val="000000"/>
                <w:sz w:val="20"/>
              </w:rPr>
              <w:t>
</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Қосарал ауылдық округі</w:t>
            </w: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2586,1</w:t>
            </w:r>
            <w:r>
              <w:br/>
            </w:r>
            <w:r>
              <w:rPr>
                <w:rFonts w:ascii="Times New Roman"/>
                <w:b w:val="false"/>
                <w:i w:val="false"/>
                <w:color w:val="000000"/>
                <w:sz w:val="20"/>
              </w:rPr>
              <w:t>
</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Костряков ауылдық округі</w:t>
            </w: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1625,2</w:t>
            </w:r>
            <w:r>
              <w:br/>
            </w:r>
            <w:r>
              <w:rPr>
                <w:rFonts w:ascii="Times New Roman"/>
                <w:b w:val="false"/>
                <w:i w:val="false"/>
                <w:color w:val="000000"/>
                <w:sz w:val="20"/>
              </w:rPr>
              <w:t>
</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Қоржынкөл ауылдық округі</w:t>
            </w: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2300,3</w:t>
            </w:r>
            <w:r>
              <w:br/>
            </w:r>
            <w:r>
              <w:rPr>
                <w:rFonts w:ascii="Times New Roman"/>
                <w:b w:val="false"/>
                <w:i w:val="false"/>
                <w:color w:val="000000"/>
                <w:sz w:val="20"/>
              </w:rPr>
              <w:t>
</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 ауылдық округі</w:t>
            </w: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3867,9</w:t>
            </w:r>
            <w:r>
              <w:br/>
            </w:r>
            <w:r>
              <w:rPr>
                <w:rFonts w:ascii="Times New Roman"/>
                <w:b w:val="false"/>
                <w:i w:val="false"/>
                <w:color w:val="000000"/>
                <w:sz w:val="20"/>
              </w:rPr>
              <w:t>
</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Новошумный ауылдық округі</w:t>
            </w: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2096,6</w:t>
            </w:r>
            <w:r>
              <w:br/>
            </w:r>
            <w:r>
              <w:rPr>
                <w:rFonts w:ascii="Times New Roman"/>
                <w:b w:val="false"/>
                <w:i w:val="false"/>
                <w:color w:val="000000"/>
                <w:sz w:val="20"/>
              </w:rPr>
              <w:t>
</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Первомай ауылдық округі</w:t>
            </w: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2135,3</w:t>
            </w:r>
            <w:r>
              <w:br/>
            </w:r>
            <w:r>
              <w:rPr>
                <w:rFonts w:ascii="Times New Roman"/>
                <w:b w:val="false"/>
                <w:i w:val="false"/>
                <w:color w:val="000000"/>
                <w:sz w:val="20"/>
              </w:rPr>
              <w:t>
</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Пешков ауылдық округі</w:t>
            </w: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9180,4</w:t>
            </w:r>
            <w:r>
              <w:br/>
            </w:r>
            <w:r>
              <w:rPr>
                <w:rFonts w:ascii="Times New Roman"/>
                <w:b w:val="false"/>
                <w:i w:val="false"/>
                <w:color w:val="000000"/>
                <w:sz w:val="20"/>
              </w:rPr>
              <w:t>
</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Шандақ ауылдық округі</w:t>
            </w: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1609,6</w:t>
            </w:r>
            <w:r>
              <w:br/>
            </w:r>
            <w:r>
              <w:rPr>
                <w:rFonts w:ascii="Times New Roman"/>
                <w:b w:val="false"/>
                <w:i w:val="false"/>
                <w:color w:val="000000"/>
                <w:sz w:val="20"/>
              </w:rPr>
              <w:t>
</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Федоров ауылдық округі</w:t>
            </w: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58394,0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