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e73d" w14:textId="62de7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10 ақпандағы "Павлодар облысының кәсіпкерлік, сауда және туризм басқармасы" мемлекеттік мекемесі туралы ережені бекіту туралы" № 22/2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13 қаңтардағы № 10/1 қаулысы. Павлодар облысының Әділет департаментінде 2015 жылғы 28 қаңтарда № 4282 болып тіркелді. Күші жойылды - Павлодар облыстық әкімдігінің 2017 жылғы 21 қарашадағы № 373/6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облыстық әкімдігінің 21.11.2017 № 373/6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2012 жылғы 29 қазандағы "Қазақстан Республикасы мемлекеттік органының үлгі ережесін бекіту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әкімдігінің 2014 жылғы 10 ақпандағы "Павлодар облысының кәсіпкерлік, сауда және туризм басқармасы" мемлекеттік мекемесінің ережесін бекіту туралы" № 22/2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3709 болып тіркелген, 2014 жылғы 25 ақпанда "Сарыарқа самалы" газетінде, 2014 жылғы 25 ақпанда "Звезда Прииртышья" газетінде жарияланған) келесідей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"Павлодар облысының кәсіпкерлік, сауда және туризм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25), 26), 27), 28), 29) тармақшалармен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"25) Қазақстан Республикасының заңнамасына сәйкес рұқсат етулер және хабарламалар туралы туроператорлық қызметті лизензиялауды жүзеге асыру;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гидтың (гид-аудармашының) кәсіби даярлығын ұйымдастыру;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уәкілетті органмен келісім бойынша туристік саланы дамыту жөніндегі іс-шаралар жоспарын бекіту;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мемлекеттік туристік маршруттар мен жолдар тізілімін жүргізу;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туристік қызметті жүзеге асыратын тұлғалардың мемлекеттік тізілімін жүргізу.".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"Павлодар облысының кәсіпкерлік, сауда және туризм басқармасы" мемлекеттік мекемесі заңнамамен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бірінші орынбасары Д.Н. Тұрғановқа жүктелсiн.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