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373e" w14:textId="34d3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7 ақпандағы "Павлодар облысының энергетика және тұрғын үй-коммуналдық шаруашылық басқармасы" мемлекеттік мекемесі туралы ережені бекіту туралы" № 18/2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27 сәуірдегі № 127/4 қаулысы. Павлодар облысының Әділет департаментінде 2015 жылғы 29 мамырда № 4499 болып тіркелді. Күші жойылды - Павлодар облыстық әкімдігінің 2018 жылғы 11 қазандағы № 349/6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11.10.2018 № 349/6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7 ақпандағы "Павлодар облысының энергетика және тұрғын үй-коммуналдық шаруашылық басқармасы" мемлекеттік мекемесі туралы ережені бекіту туралы" № 18/2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3710 тіркелді, 2014 жылғы 25 ақпанда "Сарыарқа самалы" газетінде, 2014 жылғы 25 ақпанда "Звезда Прииртышья" газетінде жарияланды)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энергетика және тұрғын үй-коммуналдық шаруашылық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"Ленин көшесі, 59-үй" деген сөздер мен сандар "Қайырбаев көшесі, 32-үй" деген сөздермен және сандармен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энергетика және тұрғын үй-коммуналдық шаруашылық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Д.Н. Тұрғановқа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