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9829" w14:textId="5f09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08 шілдедегі "2014 - 2015 оқу жылына арналған мемлекеттік білім беру тапсырысын бекіту туралы" № 235/7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28 мамырдағы № 155/5 қаулысы. Павлодар облысының Әділет департаментінде 2015 жылғы 02 шілдеде № 4566 болып тіркелді. Күші жойылды - Павлодар облыстық әкімдігінің 2015 жылғы 28 шілдедегі N 221/8 қаулысымен</w:t>
      </w:r>
    </w:p>
    <w:p>
      <w:pPr>
        <w:spacing w:after="0"/>
        <w:ind w:left="0"/>
        <w:jc w:val="left"/>
      </w:pPr>
      <w:r>
        <w:rPr>
          <w:rFonts w:ascii="Times New Roman"/>
          <w:b w:val="false"/>
          <w:i w:val="false"/>
          <w:color w:val="ff0000"/>
          <w:sz w:val="28"/>
        </w:rPr>
        <w:t>      Ескерту. Күші жойылды - Павлодар облыстық әкімдігінің 28.07.2015 N 221/8</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2007 жылғы 27 шілдедегі "Білім туралы" Заңының 6-бабы</w:t>
      </w:r>
      <w:r>
        <w:rPr>
          <w:rFonts w:ascii="Times New Roman"/>
          <w:b w:val="false"/>
          <w:i w:val="false"/>
          <w:color w:val="000000"/>
          <w:sz w:val="28"/>
        </w:rPr>
        <w:t xml:space="preserve"> 2-тармағы</w:t>
      </w:r>
      <w:r>
        <w:rPr>
          <w:rFonts w:ascii="Times New Roman"/>
          <w:b w:val="false"/>
          <w:i w:val="false"/>
          <w:color w:val="000000"/>
          <w:sz w:val="28"/>
        </w:rPr>
        <w:t xml:space="preserve"> 8) тармақшасына сәйкес Павлодар облысы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Павлодар облысы әкімдігінің 2014 жылғы 08 шілдедегі 2014 - 2015 оқу жылына арналған мемлекеттік білім беру тапсырысын бекіту туралы" № 235/7</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3911 болып тіркелген, 2014 жылғы 21 тамызда "Звезда Прииртышья" және 2014 жылғы 19 тамызда "Сарыарқа самалы" газеттерінде жарияланған)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преамбулада "Білім туралы" Заңының 6 бабы 2 тармағының 8) тармақшасына" деген сөздерден кейін келесі мазмұндағы ", Қазақстан Республикасы Денсаулық сақтау вице-министрінің 2014 жылғы 23 шілдедегі "Эксперимент тәртібінде "Мейірбике ісі" мамандығы бойынша қолданбалы бакалавриаттың білім беру бағдарламасын енгізу туралы" № 417</w:t>
      </w:r>
      <w:r>
        <w:rPr>
          <w:rFonts w:ascii="Times New Roman"/>
          <w:b w:val="false"/>
          <w:i w:val="false"/>
          <w:color w:val="000000"/>
          <w:sz w:val="28"/>
        </w:rPr>
        <w:t xml:space="preserve"> бұйрығына</w:t>
      </w:r>
      <w:r>
        <w:rPr>
          <w:rFonts w:ascii="Times New Roman"/>
          <w:b w:val="false"/>
          <w:i w:val="false"/>
          <w:color w:val="000000"/>
          <w:sz w:val="28"/>
        </w:rPr>
        <w:t>" деген мәтінмен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46-1-жолмен толықтырылсын: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7"/>
        <w:gridCol w:w="5216"/>
        <w:gridCol w:w="2255"/>
        <w:gridCol w:w="1002"/>
      </w:tblGrid>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w:t>
            </w:r>
            <w:r>
              <w:br/>
            </w:r>
            <w:r>
              <w:rPr>
                <w:rFonts w:ascii="Times New Roman"/>
                <w:b w:val="false"/>
                <w:i w:val="false"/>
                <w:color w:val="000000"/>
                <w:sz w:val="20"/>
              </w:rPr>
              <w:t>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эксперимент тәртібінде "Мейірбике ісі" мамандығы бойынша қолданбалы бакалавриат</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2. </w:t>
      </w:r>
      <w:r>
        <w:rPr>
          <w:rFonts w:ascii="Times New Roman"/>
          <w:b w:val="false"/>
          <w:i w:val="false"/>
          <w:color w:val="000000"/>
          <w:sz w:val="28"/>
        </w:rPr>
        <w:t>"Павлодар облысының білім беру басқармасы" мемлекеттік мекемесі заңнамада белгіленген тәртіпте:</w:t>
      </w:r>
      <w:r>
        <w:br/>
      </w:r>
      <w:r>
        <w:rPr>
          <w:rFonts w:ascii="Times New Roman"/>
          <w:b w:val="false"/>
          <w:i w:val="false"/>
          <w:color w:val="000000"/>
          <w:sz w:val="28"/>
        </w:rPr>
        <w:t>
      "эксперимент тәртібінде "Мейірбике ісі" мамандығы бойынша қолданбалы бакалавриаттың даярлауға арналған бекітілген мемлекеттік білім беру тапсырысын Павлодар облысы әкімдігі, Павлодар облысы денсаулық сақтау басқармасының шаруашылық жүргізу құқығындағы "Павлодар медициналық колледжі" коммуналдық мемлекеттік кәсіпорынында орналастыруды;</w:t>
      </w:r>
      <w:r>
        <w:br/>
      </w:r>
      <w:r>
        <w:rPr>
          <w:rFonts w:ascii="Times New Roman"/>
          <w:b w:val="false"/>
          <w:i w:val="false"/>
          <w:color w:val="000000"/>
          <w:sz w:val="28"/>
        </w:rPr>
        <w:t>
      аумақтық әділет органдарында осы қаулының мемлекеттік тіркелуін;</w:t>
      </w:r>
      <w:r>
        <w:br/>
      </w:r>
      <w:r>
        <w:rPr>
          <w:rFonts w:ascii="Times New Roman"/>
          <w:b w:val="false"/>
          <w:i w:val="false"/>
          <w:color w:val="000000"/>
          <w:sz w:val="28"/>
        </w:rPr>
        <w:t>
      аумақтық әділет органдарында осы қаулыны мемлекеттік тіркегеннен кейін, он күнтізбелік күн ішінде, бұқаралық ақпарат құралдары және "Әділет" ақпараттық-құқықтық жүйесінде ресми түрде жариялауға жолдау;</w:t>
      </w:r>
      <w:r>
        <w:br/>
      </w:r>
      <w:r>
        <w:rPr>
          <w:rFonts w:ascii="Times New Roman"/>
          <w:b w:val="false"/>
          <w:i w:val="false"/>
          <w:color w:val="000000"/>
          <w:sz w:val="28"/>
        </w:rPr>
        <w:t>
      Павлодар облысы әкімдігінің интернет-ресурсында осы қаулының орналасуын қамтамасыз етсін.</w:t>
      </w:r>
      <w:r>
        <w:br/>
      </w:r>
      <w:r>
        <w:rPr>
          <w:rFonts w:ascii="Times New Roman"/>
          <w:b w:val="false"/>
          <w:i w:val="false"/>
          <w:color w:val="000000"/>
          <w:sz w:val="28"/>
        </w:rPr>
        <w:t>
      3. Осы қаулының орындалуын бақылау облысы әкімінің орынбасары Ғ.Қ. Сәдібековке жүктеледі.</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