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f32a" w14:textId="e3ef3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(V сайланған XХХVІІ сессиясы) 2014 жылғы 12 желтоқсандағы "2015 -2017 жылдарға арналған облыстық бюджет туралы" № 299/37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2015 жылғы 25 тамыздағы № 379/43 шешімі. Павлодар облысының Әділет департаментінде 2015 жылғы 08 қыркүйекте № 4691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Облыстық мәслихаттың (V сайланған XХХVІІ сессиясы) 2014 жылғы 12 желтоқсандағы "2015 - 2017 жылдарға арналған облыстық бюджет туралы" № 299/37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4223 болып тіркелген, "Сарыарқа самалы" газетінің 2014 жылғы 27 желтоқсандағы № 146, "Звезда Прииртышья" газетінің 2014 жылғы 27 желтоқсандағы № 146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"102957730" сандары "102956154"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"71953769" сандары "71952193"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тармақшада "103012679" сандары "103011103"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"293031" сандары "291455"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"151841" сандары "112841"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абзац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 облыстық мәслихаттың экономика және бюджет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2015 жылғы 1 қаңтардан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ХLIII cессия) 2015 жылғы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 № 379/43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XXXVII сессиясы)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299/37 шешiмiне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облыстық бюджет</w:t>
      </w:r>
      <w:r>
        <w:br/>
      </w:r>
      <w:r>
        <w:rPr>
          <w:rFonts w:ascii="Times New Roman"/>
          <w:b/>
          <w:i w:val="false"/>
          <w:color w:val="000000"/>
        </w:rPr>
        <w:t>(өзгерiстермен)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983"/>
        <w:gridCol w:w="983"/>
        <w:gridCol w:w="5936"/>
        <w:gridCol w:w="30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102 956 154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1 254 180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кәсiпорындардың таза кiрiсi бөлiгiнiң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 тұрған, заңды тұлғалардағы қатысу үлесіне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Трансферттердiң түсiмдерi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71 952 193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тұрған мемлекеттiк басқару органдарынан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бюджеттерден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Кiшi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бағдарламаның әкiмшiсi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103 011 103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ауылдардың, кенттердің, ауылдық округтердің әкімдерін сайлауды қамтамасыз ету және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Қазақстан халқы Ассамблеясының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тексеру комиссиясының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 атқару және облыстық коммуналдық меншікті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инвестициялар және концессия мәселелері бойынша құжаттаманы сараптау және бағалау, бюджеттік инвестициялардың іске асырылуына бағалау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дін істері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дін істер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Өңірде діни ахуалды зерделеу және талдау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көлік және коммуникация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қойнауын пайдалану, қоршаған орта және су ресурстары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сауданы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ауқымдағы жұмылдыру дайындығы және жұмылдыру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Жұмылдыру дайындығы мен төтенше жағдайлардың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органның және ведомстволық бағынысты мемлекеттік мекемелерінің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5 253 322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қаржыландырылатын атқарушы ішкі істер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аумағында қоғамдық тәртіпті және қауіпсіздікті сақтауды қамтамасыз ету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4 548 566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қатысатын азаматтарды көтермелеу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Белгілі тұратын жері және құжаттары жоқ адамдарды орналастыру қызметтері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тәртіппен тұтқындалған адамдарды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жануарларды ұстауды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Дағдарыстық жағдай қаупі төнген және туындаған кезде іс-қимылдар бойынша оқу-жаттығу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азаматтық хал актілерін тіркеу бөлімдерінің штат санын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тапсырыстарын іске асыруға аудандардың (облыстық маңызы бар қалалардың) бюджеттеріне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негiзгi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білім беретін оқу бағдарламалары бойынша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білім беру ұйымдарында дарынды балаларға 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үш деңгейлі жүйе бойынша біліктілігін арттырудан өткен мұғалімдерге еңбекақыны көтеруге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бiлiм беру ұйымдарында спорттағы дарынды балаларға жалпы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кәсiптiк, орта бiлiмнен кейiнгi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 бағдарламалары бойынша оқитындарға әлеуметтік қолдау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4 315 896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білімнен кейінгі білім беру ұйымдарында мамандар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қайта даярлау және біліктіліктерін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Кадрлардың біліктілігін арттыру және оларды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ауқымда мектеп олимпиадаларын, мектептен тыс іс-шараларды және конкурстар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мемлекеттік білім беру мекемелеріне жұмыстағы жоғары көрсеткіштері үшін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Әдістемелік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3 953 048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білім беру объектілерін салуға және реконструкциялауға берілетін нысаналы даму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 бейiндi ауруханалар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денсаулығын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денсаулық сақтау ұйымдары үшін қанды, оның құрамдауыштары мен препараттарын 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 мен баланы қорғау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Салауатты өмір салтын насихаттау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Шолғыншы эпидемиологиялық қадағалау жүргізу үшін тест-жүйелерін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медициналық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Туберкулез, жұқпалы аурулар, психикалық күйзеліс және мінез-құлқының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Туберкулезбен ауыратын науқастарды туберкулезге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Диабетпен ауыратын науқастарды диабетке қарсы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Онкогематологиялық науқастарды химия препараттарымен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Созылмалы бүйрек функциясының жетіспеушілігі бар, аутоиммунды, орфандық аурулармен ауыратын, иммунитеті жеткіліксіз науқастарды, сондай-ақ бүйрегін транспланттаудан кейінгі науқастарды дәрілік заттармен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Гемофилиямен ауыратын науқастарды қанды ұйыту факторларымен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Жіті миокард инфаркті бар науқастарды тромболитикалық препараттармен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Онкологиялық науқастарға тегін медициналық көмектің кепілдік берілген көлемі шеңберінде медициналық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Емханалар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10 686 028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Тегін медициналық көмектің кепілдік берілген көлемі шеңберінде скринингтік зерттеулер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дәрілік заттармен амбулаториялық емдеу деңгейінде жеңілдетілген жағдайда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көмектің басқа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арнайы медициналық жабдықтау базалары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денсаулық сақтау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ЖИТС-тің алдын алу және оған қарсы күрес жөніндегі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Патологоанатомиялық ашып тексеруді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 елді мекеннен тыс жерлерде емделу үшін тегін және жеңілдетілген жол жүрумен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ақпараттық талдамалық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денсаулық сақтау органдарының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денсаулық сақтау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ауылдық елді мекендерде орналасқан дәрігерлік амбулаториялар және фельдшерлік-акушерлік пункттерді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үлгідегі медициналық-әлеуметтік мекемелерде (ұйымдарда) қарттар мен мүгедектерге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Тірек-қозғалу аппаратының қызметі бұзылған балаларға арналған мемлекеттік медициналық-әлеуметтік мекемелерде (ұйымдарда)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Психоневрологиялық медициналық-әлеуметтік мекемелерде (ұйымдарда) психоневрологиялық аурулармен ауыратын мүгедектер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 орталықтарында қарттарға, мүгедектерге, оның ішінде мүгедек балаларға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психоневрологиялық медициналық-әлеуметтік мекемелерінде (ұйымдарда) психоневрологиялық патологиялары бар мүгедек балалар үшін арнаулы әлеуметтік қызметтер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балаларды, ата-анасының қамқорлығынсыз қалған балаларды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сауықтандыру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Ұлы Отан соғысындағы Жеңістің жетпіс жылдығына арналған іс-шараларды өткізуге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арнаулы әлеуметтік қызметтер стандарттарын енгізуге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секторда мемлекеттік әлеуметтік тапсырысты орналастыру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көші-қон іс-шараларын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Кохлеарлық импланттарға дәлдеп сөйлеу процессорларын ауыстыру және келтіру бойынша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Мүгедектердің құқықтарын қамтамасыз ету және өмір сүру сапасын жақсарту жөніндегі іс-шаралар жоспарын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еңбек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еңбек қатынастарын реттеу саласында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денсаулық сақтау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жұмыспен қамтуды үйлестіру және әлеуметтік бағдарламалар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білім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мамандандырылған уәкілетті ұйымдардың жарғылық капиталдарын ұлғайтуға берiлетiн нысаналы даму трансферттерi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коммуналдық тұрғын үй қорының тұрғын үйлерін жобалауға және (немесе) салуға, реконструкциялауға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инженерлік-коммуникациялық инфрақұрылымды жобалауға, дамытуға және (немесе) жайластыруға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ауылдық елді мекендерді сумен жабдықтау және су бұру жүйелерін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профилактикалық дезинсекция мен дератизация жүргізуге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мұраны сақтауды және оған қолжетімділікті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 және музыка өнерін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дене шынықтыру және спорт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деңгейде спорт жарыстарын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мекемелердің және ұйымдардың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тілдерді дамыту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кiтапханалардың жұмыс iстеуiн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қорының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Туристік қызметті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ішкі саясат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ішкі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мәдениет, мұрағаттар және құжаттама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деңгейде мәдениет және мұрағат ісін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жастар саясаты мәселелерi жөніндегі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жастар саясатын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және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шаруашылық-ауыз сумен жабдықтау үшін жерасты суларына іздестіру-барлау жұмыстарын ұйымдастыру және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жылу-энергетикалық жүйесін дамытуға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6 586 110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 шаруашылығын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тауарларын өндірушілерге су жеткізу бойынша көрсетілетін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Пестицидтерді (улы химикаттарды) залалсыздандыру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шаруашылық дақылдарының зиянды организмдеріне қарсы күрес жөніндегі іс- 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және көшет отырғызылатын материалдың сорттық және себу сапаларын анықтау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Тыңайтқыштар (органикалықтарды қоспағанда)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 қорғалған топырақта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өңдеуші кәсіпорындардың ауылшаруашылық өнімін тереңдете қайта өңдеп өнім шығаруы үшін оны сатып алу шығындарын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салынған жағдайда агроөнеркәсіптік кешен субъектісі көтерген шығыстардың бөліктерін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Агроөнеркәсіптік кешен субъектілерінің қарыздарын кепілдендіру мен сақтандыру шеңберінде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шаруашылығы өнімдерінің өнімділігін және сапасын арттыруды, асыл тұқымды мал шаруашылығын дамытуды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оларды аудандардың (облыстық маңызы бар қалалардың) жергілікті атқарушы органдарына тасымалдау (жеткізу)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өкілеттіктердің берілуіне байланысты агроөнеркәсіптік кешен саласындағы жергілікті атқарушы органдардың бөлімшелерін ұстауға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Ормандарды сақтау, қорғау, молайту және орман өсіру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қойнауын пайдалану, қоршаған орта және су ресурстары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бойынша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 ортаны қорғау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жер қатынастары және инспекциясы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жер қатынастары және жердiң пайдаланылуы мен қорғалуын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бюджеттерден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ауыл шаруашылығы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Инновациялық тәжірибені тарату және енгізу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ветеринариялық препараттарды тасымалдау бойынша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ветеринариялық ұйымдарды материалдық-техникалық жабдықтау үшін, қызметкерлердің жеке қорғану заттарын, аспаптарды, құралдарды, техниканы, жабдықтарды және инвентарды орталықтандырып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ветеринария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Уақытша сақтау пунктіне дейін ветеринариялық препараттарды тасымалдау бойынша көрсетілетін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сәулет және қала құрылысы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құрылысын дамытудың кешенді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мемлекеттік сәулет-құрылыс бақылауы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мемлекеттік сәулет-құрылыс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қызметі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маңызы бар ауданаралық (қалааралық) қатынастар бойынша жолаушылар тасымалын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2 253 501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жеке кәсіпкерлікті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кредиттер бойынша пайыздық мөлшерлемені субсидиялау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шағын және орта бизнеске кредиттерді ішінара кепілдендіру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6 341 917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жергілікті атқарушы органының резервi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бюджеттерiне мемлекеттік мекемелердің мемлекеттік қызметшілер болып табылмайтын жұмыскерлерінің, сондай-ақ жергілікті бюджеттерден қаржыландырылатын мемлекеттік қазыналық кәсіпорындар жұмыскерлерінің лауазымдық айлықақыларына ерекше еңбек жағдайлары үшін ай сайынғы үстемеақы төлеуге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концессиялық жобалардың конкурстық құжаттамаларын әзірлеу немесе түзету, сондай-ақ қажетті сараптамаларын жүргізу, концессиялық жобаларды консультативтік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моноқалаларды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индустриялық-инновациялық даму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индустриялық-инновациялық қызметті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Индустриялық-инновациялық қызметті мемлекеттік қолдау шеңберінде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 2020" бағдарламасы шеңберінде индустриялық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моноқалаларда бюджеттік инвестициялық жобаларды іске асыруға берілетін нысаналы даму трансферттері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моноқалаларда ағымдағы жайластыруға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қалалар) бюджеттеріне моноқалаларды ағымдағы іс-шараларды іске асыруға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жаңа өндірістерді дамытуға гранттар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қаржы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заңнамасымен қарастырылған жағдайларда жалпы сипаттағы трансферттерды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5 595 634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шеңберінде ауылдағы кәсіпкерлікті дамытуға жәрдемдесу үшін бюджеттік кредиттер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4 343 072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энергетика және тұрғын үй-коммуналдық шаруашылық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құрылыс, жолаушылар көлігі және автомобиль жолдары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Аудандардың (облыстық маңызы бар қалалардың) бюджеттеріне тұрғын үй жобалауға және салуға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экономика және бюджеттік жоспарлау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жергілікті атқарушы органдарға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берiлген бюджеттiк кредиттердi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кредиттердің сомаларын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АКТИВТЕРIМЕН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кәсіпкерлік, сауда және туризм басқармасы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-5 206 399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5 206 399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