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6daa" w14:textId="8716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24 желтоқсандағы "Павлодар қаласының 2015 - 2017 жылдарға арналған бюджеті туралы" № 341/48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2015 жылғы 18 наурыздағы № 369/51 шешімі. Павлодар облысының Әділет департаментінде 2015 жылғы 31 наурызда № 4402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қалалық мәслихатының 2014 жылғы 24 желтоқсандағы "Павлодар қаласының 2015 - 2017 жылдарға арналған бюджеті туралы" № 341/48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4258 болып тіркелген, 2015 жылғы 23 қаңтардағы № 3, 2015 жылғы 30 қаңтардағы № 4, 2015 жылғы 6 ақпандағы № 5, "Шаһар" газетінде және 2015 жылғы 19 қаңтардағы № 2, 2015 жылғы 26 қаңтардағы № 3, 2015 жылғы 2 ақпандағы № 4, 2015 жылғы 9 ақпандағы № 5 "Версия"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"44 210 554" сандары "44 440 907"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"11 186 121" сандары "11 416 474"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"41 519 831" сандары "42 229 581"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"2 690 723" сандары "2 211 326"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"-2 690 723" сандары "-2 211 326"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