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b487" w14:textId="839b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2015 жылғы 26 наурыздағы "Павлодар қаласы бойынша 2015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туралы" № 373/6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2015 жылғы 24 шілдедегі № 891/14 қаулысы. Павлодар облысының Әділет департаментінде 2015 жылғы 12 тамызда № 4656 болып тіркелді. Күші жойылды - қолданыс мерзімінің аяқталуына байланысты (Павлодар облысы Павлодар қалалық әкімдігінің 2016 жылғы 29 ақпандағы N 2314/1-06/191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қолданыс мерзімінің аяқталуына байланысты (Павлодар облысы Павлодар қалалық әкімдігінің 29.02.2016 N 2314/1-06/191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Заңыңың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қаласы әкімдігінің 2015 жылғы 26 наурыздағы "Павлодар қаласы бойынша 2015 жылға мектепке дейінгі тәрбие мен оқытуға арналған мемлекеттік білім беру тапсырысы, жан басына шаққандағы қаржыландыру және ата-ананың ақы төлеу мөлшерін бекіту туралы" № 373/6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8 шілдедегі № 4420 "Версия" газетінде жарияланған, нормативтік-құқықтық актілерді мемлекеттік тіркеу тіркелімінде тіркелген) келесідей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13-жолда 4- бағанда "38563" сандары "39108"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24-жолда 4-бағанда "50996" сандары "51694"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38-жолда 4-бағанда "71817" сандары "72361"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41-жолда 4-бағанда "25693" сандары "24635"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55-жолда 4-бағанда "32973" сандары "34246"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63-жолда 3-бағанда "220" сандары "200"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63-жолда 4-бағанда "31611" сандары "35993"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70-жолда 3-бағанда "193" сандары "180"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70-жолда 4-бағанда "18540" сандары "19879"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келтірілген </w:t>
      </w:r>
      <w:r>
        <w:rPr>
          <w:rFonts w:ascii="Times New Roman"/>
          <w:b w:val="false"/>
          <w:i w:val="false"/>
          <w:color w:val="000000"/>
          <w:sz w:val="28"/>
        </w:rPr>
        <w:t>қосымшаны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97-жолмен осы қаулыны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қаласының білім беру бөлімі" мемлекеттік мекемесі заңнамада белгіленген тәртіпте осы қаулының ресми жариялануын қамтамасыз етсін және осы қаулыдан туындайтын өзге де қажетті шараларды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жетекшілік етуші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"24"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891/14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3406"/>
        <w:gridCol w:w="1555"/>
        <w:gridCol w:w="1464"/>
        <w:gridCol w:w="5089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54 сәбилер бақсашы"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деін – 8173 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