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7212" w14:textId="7957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2016 - 2018 жылдарға арналған Ақсу қаласының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2015 жылғы 22 желтоқсандағы № 395/52 шешімі. Павлодар облысының Әділет департаментінде 2015 жылғы 30 желтоқсанда № 4874 болып тіркелді. Күші жойылды - Павлодар облысы Ақсу қалалық мәслихатының 2017 жылғы 15 наурыздағы № 97/11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Ақсу қалалық мәслихатының 15.03.2017 № 97/11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Бюджет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тармақшасына, Қазақстан Республикасының "Агроөнеркәсіптік кешенді және ауылдық аумақтарды дамытуды мемлекеттік реттеу туралы"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Павлодар облыстық мәслихатының 2015 жылғы 10 желтоқсандағы "2016 - 2018 жылдарға арналған облыстық бюджет туралы" № 394/46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ШЕШIМ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Қаланың 2016 - 2018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-қосымшаларға сәйкес бекітілсін, соның ішінде 2016 жылға келесі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9214170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 түсімдері – 5729539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 емес түсімдер – 90102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сатқаннан түсетін түсімдер – 169297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трансферттердің түсімдері – 3225232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шығыстар – 9173863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несиелендіру – 111382,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несиелер – 129743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бюджетттік несиелерді өтеу – 18361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-71075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71075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Павлодар облысы Ақсу қалалық мәслихатының 18.01.2016 </w:t>
      </w:r>
      <w:r>
        <w:rPr>
          <w:rFonts w:ascii="Times New Roman"/>
          <w:b w:val="false"/>
          <w:i w:val="false"/>
          <w:color w:val="ff0000"/>
          <w:sz w:val="28"/>
        </w:rPr>
        <w:t>N 419/53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енгізіледі); 14.04.2016 </w:t>
      </w:r>
      <w:r>
        <w:rPr>
          <w:rFonts w:ascii="Times New Roman"/>
          <w:b w:val="false"/>
          <w:i w:val="false"/>
          <w:color w:val="ff0000"/>
          <w:sz w:val="28"/>
        </w:rPr>
        <w:t>N 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енеді); 08.07.2016 </w:t>
      </w:r>
      <w:r>
        <w:rPr>
          <w:rFonts w:ascii="Times New Roman"/>
          <w:b w:val="false"/>
          <w:i w:val="false"/>
          <w:color w:val="ff0000"/>
          <w:sz w:val="28"/>
        </w:rPr>
        <w:t>N 37/5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енеді); 10.08.2016 </w:t>
      </w:r>
      <w:r>
        <w:rPr>
          <w:rFonts w:ascii="Times New Roman"/>
          <w:b w:val="false"/>
          <w:i w:val="false"/>
          <w:color w:val="ff0000"/>
          <w:sz w:val="28"/>
        </w:rPr>
        <w:t>N 46/6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енеді); 14.11.2016 </w:t>
      </w:r>
      <w:r>
        <w:rPr>
          <w:rFonts w:ascii="Times New Roman"/>
          <w:b w:val="false"/>
          <w:i w:val="false"/>
          <w:color w:val="ff0000"/>
          <w:sz w:val="28"/>
        </w:rPr>
        <w:t>N 57/8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енеді); 13.12.2016 </w:t>
      </w:r>
      <w:r>
        <w:rPr>
          <w:rFonts w:ascii="Times New Roman"/>
          <w:b w:val="false"/>
          <w:i w:val="false"/>
          <w:color w:val="ff0000"/>
          <w:sz w:val="28"/>
        </w:rPr>
        <w:t>N 68/9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Ақсу қаласының 2016 жылға арналған бюджетін орындау барысында секвестрлеуге жатпайтын қалалық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Селолық округтер әкімдерінің аппараттары бойынша 2016 жылға арналған қалалық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2016 жылға селолық округтердің қимасында жергілікті өзін-өзі басқару органдарына трансферттерді бөлу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Азаматтық қызметші болып табылатын және ауылдық елдi мекендерде жұмыс iстейтiн денсаулық сақтау, әлеуметтiк қамсыздандыру, бiлiм беру, мәдениет, спорт және ветеринария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белгiленсін.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2016 жылға арналған қалалық бюджетте Ақсу қаласының бюджетінен облыстық бюджетке алу 1492575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2016 жылы облыстық бюджетке әлеуметтік салық аударымдарының нормативі 17,6 пайыз мөлшерінде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Ақсу қаласының жергілікті атқарушы органдарының 2016 жылға арналған резерві 122900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Осы шешімнің орындалуын бақылау қалалық мәслихаттың экономика және бюджет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Осы шешім 2016 жылғы 1 қаңтардан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Рубцов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Ақсу қаласының бюджеті</w:t>
      </w:r>
      <w:r>
        <w:br/>
      </w:r>
      <w:r>
        <w:rPr>
          <w:rFonts w:ascii="Times New Roman"/>
          <w:b/>
          <w:i w:val="false"/>
          <w:color w:val="000000"/>
        </w:rPr>
        <w:t>(енгізілген өзгерістермен)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1-қосымша жаңа редакцияда - Павлодар облысы Ақсу қалалық мәслихатының 13.12.2016 </w:t>
      </w:r>
      <w:r>
        <w:rPr>
          <w:rFonts w:ascii="Times New Roman"/>
          <w:b w:val="false"/>
          <w:i w:val="false"/>
          <w:color w:val="ff0000"/>
          <w:sz w:val="28"/>
        </w:rPr>
        <w:t>N 68/9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949"/>
        <w:gridCol w:w="554"/>
        <w:gridCol w:w="7311"/>
        <w:gridCol w:w="2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 мен қызмет көрсетулерге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Өкілеттілігі бар мемлекеттік органдар немесе лауазымды тұлғалардың құқықтық маңызы бар әрекет жасау және (немесе) құжаттарды беру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өзге де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сатқаннан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744"/>
        <w:gridCol w:w="1055"/>
        <w:gridCol w:w="1055"/>
        <w:gridCol w:w="6404"/>
        <w:gridCol w:w="22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9173863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өкілетті, атқарушы және басқа да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мәслихатының қызметін қамтамасыз ету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және туризм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қауіпсіздік, құқықтық, сот, қылмыстық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азаматтарының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азаматтардың хал актілерін тіркеу бөлімі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білімдік тапсырыстарды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объектілерінің құрылысы және қайта жаңғырту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оқушыларды мектепке дейін және кері тегін тасуды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беруге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спорт жөнінде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басқа да қызмет көрсетулер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мемлекеттік саясатты жергілікті деңгейде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көлемде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ата-анасының қамқорлығынсыз қалған баланы (балаларды) қамтамасыз етуге ай сайын ақшалай қаражат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асырап алған Қазақстан азаматтарына біржолғы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Қамқоршы тәрбиесіне берілген баланы (балаларды)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заңнамасына сәйкес ауылдық жердегі денсаулық сақтау, білім беру, әлеуметтік қамсыздандыру, мәдениет, спорт және ветеринария мамандарына отын сатып алуға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оқитын және тәрбиеленетін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Анықталған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білім беру ұйымдарының күндізгі оқу нысанында оқушылар мен тәрбиеленушілерді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 үшін әлеуметтік бағдарламаларды жұмыспен қамтуды қамтамасыз ету саласында мемлекеттік саясатты жергілікті деңгейде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тапсырысты үкіметтік емес секторда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картасы бойынша қалалар мен ауылдық елді мекендерді дамыту шеңберінде нысандарды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үйлерге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бағдарламасы бойынша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- 2020" жол картасының екінші бағыты шеңберінде жетіспейтін инженерлiк-коммуникациялық инфрақұрылым объектілерін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әкету жүйелерінің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елді мекендердегі сумен жабдықтау және су бөлу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саласында мемлекеттік саясатты жергілікті деңгейде іске асыру жөніндегі қызмет көрсетулер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саясатты жүргізу бойынша қызмет көрсетулер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және мәдениетті дамыту саласында мемлекеттік саясатты жергілікті деңгейде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тәжірибесі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койнауларды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шараларын көрсетуді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ауылшаруашылық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саласында мемлекеттік саясатты жергілікті деңгейде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мемлекеттік саясатты жергілікті деңгейде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жұмыс істеуін қамтамасыз ету (биотермиялық шұңқырлар)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иттерді және мысықтарды аулау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 індетіне қарсы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саласында мемлекеттік саясатты жергілікті деңгейде іске асыру жөніндегі қызмет көрсетулер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салу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саласында мемлекеттік саясатты жергілікті деңгейде іске асыру жөніндегі қызмет көрсетулер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кәсіпорнының даму аумағын және елді мекендердің бас жоспарлары сызбаларын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 көрсету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бюджеттік-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Жылумен, сумен жабдықтау және суды бұрып әкету жүйелерін қайта жаңғыртуға және салуға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берілетін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Ақсу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894"/>
        <w:gridCol w:w="522"/>
        <w:gridCol w:w="522"/>
        <w:gridCol w:w="7077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 мен қызмет көрсетулерге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Өкілеттілігі бар мемлекеттік органдар немесе лауазымды тұлғалардың құқықтық маңызы бар әрекет жасау және (немесе) құжаттарды беру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сондай-ақ, Қазақстан Республикасының Ұлттық Банкі бюджетінен (шығындар сметасы) қаржыландырылатын және ұсталатын мемлекеттік мекемелер салатын айыппұлдар, төлемақылар, тыйымдар, өндіріп алатын қаражаттар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сондай-ақ, Қазақстан Республикасының Ұлттық Банкі бюджетінен (шығындар сметасы) қаржыландырылатын және ұсталатын мемлекеттік мекемелер салатын айыппұлдар, төлемақылар, тыйымдар, өндіріп алатын қаражаттар, мұнай секторы ұйымдарының түсімдерін алмағанда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сатқаннан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80"/>
        <w:gridCol w:w="1180"/>
        <w:gridCol w:w="5706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өкілетті, атқарушы және басқа да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ауыл, ауылдық округ әкімінің аппараты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мүлікке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ауданның (облыстық маңызы бар қаланың)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жолау-шылар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 және туризм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 - ақ мемлекеттік өртке қарсы қызмет органдары құрылмаған елді мекендерде өрттердің алдын алу және оларды сөндіру жөніндегі іс 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қауіпсіздік, құқықтық, сот, қылмыстық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білімдік тапсырыстарды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оқушыларды мектепке дейін және кері тегін тасуды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беруге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спорт жөнінде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басқа да қызмет көрсетулер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мемлекеттік саясатты жергілікті деңгейде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көлемде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 - анасының қамқор-лығынсыз қалған баланы (балаларды) қамтама-сыз етуге ай сайын ақшалай қаражат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асырап алған Қазақстан азамат-тарына біржолғы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 – медициналық - 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объектілерінің құрылысы және оларды қайта жаңғырту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Қамқоршы тәрбиесіне берілген баланы (балаларды)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заңнамасына сәйкес ауылдық жердегі денсаулық сақтау, білім беру, әлеуметтік қамсыздандыру, мәдениет, спорт және ветеринария мамандарына отын сатып алуға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оқитын және тәрбиеленетін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Анықталған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Жеңісінің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білім беру ұйымдарының күндізгі оқу нысанында оқушылар мен тәрбиеленушілерін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 үшін әлеуметтік бағдарламаларды, жұмыспен қамтуды қамтамасыз ету саласында мемлекеттік саясатты жергілікті деңгейде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сапасын жақсарту бойынша іс- 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үйлерге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“Жұмыспен қамту-2020” бағдарламасы бойынша ауылдық елді мекендерді дамыту шеңберінде объектілерді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инфрақұры-лымды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“Жұмыспен қамту -2020” жол картасының екінші бағыты шеңберінде жетіспейтін инженерлiк-коммуникациялық инфрақұрылым объектілерін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әкету жүйелерінің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әкету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 сумен жабдықтау және су бөлу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саласында мемлекеттік саясатты жергілікті деңгейде іске асыру жөніндегі қызмет көрсетулер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саясаты жүргізу бойынша қызметтер көрсетулер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және мәдениетті дамыту саласында мемлекеттік саясатты жергілікті деңгейде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кайнауларды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кайнауларды пайдалану саласында басқа да қызмет көрсетулер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шараларын көрсетуді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саласында мемлекеттік саясатты жергілікті деңгейде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мемлекеттік саясатты жергілікті деңгейде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жұмыс істеуін қамтамасыз ету (биотермиялық шұңқырлар)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иттерді және мысықтарды аулау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қаланың)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 індетіне қарсы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саласында мемлекеттік саясатты жергілікті деңгейде іске асыру жөніндегі қызмет көрсетулер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салу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саласында мемлекеттік саясатты жергілікті деңгейде іске асыру жөніндегі қызмет көрсетулер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кәсіпорнының даму аумағын және елді мекендердің бас жоспарлары сызбаларын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 көрсету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ағымдағы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кредиттер бойынша пайыздық мөлшерді қаражаттандыру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қарыздары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Жылумен, сумен жабдықтау және суды бұрып әкету жүйелерін қайта жаңғыртуға және салуға несие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берілетін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профициті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профицитін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Ақсу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894"/>
        <w:gridCol w:w="522"/>
        <w:gridCol w:w="522"/>
        <w:gridCol w:w="7077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 мен қызмет көрсетулерге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Өкілеттілігі бар мемлекеттік органдар немесе лауазымды тұлғалардың құқықтық маңызы бар әрекет жасау және (немесе) құжаттарды беру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сондай-ақ, Қазақстан Республикасының Ұлттық Банкі бюджетінен (шығындар сметасы) қаржыландырылатын және ұсталатын мемлекеттік мекемелер салатын айыппұлдар, төлемақылар, тыйымдар, өндіріп алатын қаражаттар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сондай-ақ, Қазақстан Республикасының Ұлттық Банкі бюджетінен (шығындар сметасы) қаржыландырылатын және ұсталатын мемлекеттік мекемелер салатын айыппұлдар, төлемақылар, тыйымдар, өндіріп алатын қаражаттар, мұнай секторы ұйымдарының түсімдерін алмағанда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сатқаннан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839"/>
        <w:gridCol w:w="1191"/>
        <w:gridCol w:w="1191"/>
        <w:gridCol w:w="5646"/>
        <w:gridCol w:w="25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өкілетті, атқарушы және басқа да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мүлікке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ауданның (облыстық маңызы бар қаланың)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жолау-шылар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кәсіпкерлік және туризм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қажеттіліктер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бойынша жұмыстар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 - ақ мемлекеттік өртке қарсы қызмет органдары құрылмаған елді мекендерде өрттердің алдын алу және оларды сөндіру жөніндегі іс 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қауіпсіздік, құқықтық, сот, қылмыстық 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білімдік тапсырыстарды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оқушыларды мектепке дейін және кері тегін тасуды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беруге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спорт жөнінде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басқа да қызмет көрсетулер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 мемлекеттік саясатты жергілікті деңгейде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көлемде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Қорғаншыларға (қамқоршыларға) жетім баланы (жетім балаларды) және ата - анасының қамқорлығынсыз қалған баланы (балаларды) қамтамасыз етуге ай сайын ақшалай қаражат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асырап алған Қазақстан азамат-тарына біржолғы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объектілерінің құрылысы және оларды қайта жаңғырту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Қамқоршы тәрбиесіне берілген баланы (балаларды)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заңнамасына сәйкес ауылдық жердегі денсаулық сақтау, білім беру, әлеуметтік қамсыздандыру, мәдениет, спорт және ветеринария мамандарына отын сатып алуға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Атаулы мемлекеттік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санаттарына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оқитын және тәрбиеленетін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Анықталған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 мұқтаж мүгедектерді міндетті гигиеналық құралдармен қамтамасыз ету және ымдау тілі мамандарының, жеке көмекшілердің қызмет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Жеңісінің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білім беру ұйымдарының күндізгі оқу нысанында оқушылар мен тәрбиеленушілерін қоғамдық көлікте (таксиден басқа) жеңілдікпен жол жүру түрінде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 үшін әлеуметтік бағдарламаларды, жұмыспен қамтуды қамтамасыз ету саласында мемлекеттік саясатты жергілікті деңгейде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сапасын жақсарту бойынша іс- 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үйлерге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“Жұмыспен қамту-2020” бағдарламасы бойынша ауылдық елді мекендерді дамыту шеңберінде объектілерді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инфрақұры-лымды жобалау, дамыту, жайластыру және (немесе)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-2020" жол картасының екінші бағыты шеңберінде жетіспейтін инженерлiк-коммуникациялық инфрақұрылым объектілерін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суды әкету жүйелерінің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әкету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 сумен жабдықтау және су бөлу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туыссыздарды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саласында мемлекеттік саясатты жергілікті деңгейде іске асыру жөніндегі қызмет көрсетулер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саясаты жүргізу бойынша қызметтер көрсетулер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Тілдерді және мәдениетті дамыту саласында мемлекеттік саясатты жергілікті деңгейде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Ведомствоға қарасты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 саласындағы өңірлік бағдарламаларды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кайнауларды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энергетикалық кешенді және кайнауларды пайдалану саласында басқа да қызмет көрсетулер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 энергетика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шараларын көрсетуді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саласында мемлекеттік саясатты жергілікті деңгейде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мемлекеттік саясатты жергілікті деңгейде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жұмыс істеуін қамтамасыз ету (биотермиялық шұңқырлар)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иттерді және мысықтарды аулау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(областық манызы бар қаланың)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ауылдардың, ауылдық округтердiң шекарасын белгiлеу кезiнде жүргiзiлетiн жерге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 індетіне қарсы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саласында мемлекеттік саясатты жергілікті деңгейде іске асыру жөніндегі қызмет көрсетулер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салу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саласында мемлекеттік саясатты жергілікті деңгейде іске асыру жөніндегі қызмет көрсетулер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қала құрлысы кәсіпорнының даму аумағын және елді мекендердің бас жоспарлары сызбаларын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қызметін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 көрсету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маңыздағы қаланың) жергілікті атқарушы органның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маңыздағы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ағымдағы абаттандыру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кредиттер бойынша пайыздық мөлшерді қаражаттандыру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қарыздары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Жылумен, сумен жабдықтау және суды бұрып әкету жүйелерін қайта жаңғыртуға және салуға несие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берілетін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профициті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профицитін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секвестрге жатпайтын</w:t>
      </w:r>
      <w:r>
        <w:br/>
      </w:r>
      <w:r>
        <w:rPr>
          <w:rFonts w:ascii="Times New Roman"/>
          <w:b/>
          <w:i w:val="false"/>
          <w:color w:val="000000"/>
        </w:rPr>
        <w:t>қалалық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4"/>
        <w:gridCol w:w="1804"/>
        <w:gridCol w:w="2560"/>
        <w:gridCol w:w="2561"/>
        <w:gridCol w:w="3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М. Омаров атындағы селолық округі бойынша</w:t>
      </w:r>
      <w:r>
        <w:br/>
      </w:r>
      <w:r>
        <w:rPr>
          <w:rFonts w:ascii="Times New Roman"/>
          <w:b/>
          <w:i w:val="false"/>
          <w:color w:val="000000"/>
        </w:rPr>
        <w:t>2016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785"/>
        <w:gridCol w:w="1907"/>
        <w:gridCol w:w="1907"/>
        <w:gridCol w:w="785"/>
        <w:gridCol w:w="55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өкілетті, атқарушы және басқа да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негізгі орта, орта арнаулы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оқушыларды мектепке дейін және кері тегін тасуды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 көрсету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Қызылжар селолық округі бойынша</w:t>
      </w:r>
      <w:r>
        <w:br/>
      </w:r>
      <w:r>
        <w:rPr>
          <w:rFonts w:ascii="Times New Roman"/>
          <w:b/>
          <w:i w:val="false"/>
          <w:color w:val="000000"/>
        </w:rPr>
        <w:t>2016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785"/>
        <w:gridCol w:w="1907"/>
        <w:gridCol w:w="1907"/>
        <w:gridCol w:w="785"/>
        <w:gridCol w:w="55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өкілетті, атқарушы және басқа да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негізгі орта, орта арнаулы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оқушыларды мектепке дейін және кері тегін тасуды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 көрсету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Евгеньевка селолық округі бойынша</w:t>
      </w:r>
      <w:r>
        <w:br/>
      </w:r>
      <w:r>
        <w:rPr>
          <w:rFonts w:ascii="Times New Roman"/>
          <w:b/>
          <w:i w:val="false"/>
          <w:color w:val="000000"/>
        </w:rPr>
        <w:t>2016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785"/>
        <w:gridCol w:w="1907"/>
        <w:gridCol w:w="1907"/>
        <w:gridCol w:w="785"/>
        <w:gridCol w:w="55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өкілетті, атқарушы және басқа да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 көрсету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Алғабас селолық округі бойынша</w:t>
      </w:r>
      <w:r>
        <w:br/>
      </w:r>
      <w:r>
        <w:rPr>
          <w:rFonts w:ascii="Times New Roman"/>
          <w:b/>
          <w:i w:val="false"/>
          <w:color w:val="000000"/>
        </w:rPr>
        <w:t>2016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785"/>
        <w:gridCol w:w="1907"/>
        <w:gridCol w:w="1907"/>
        <w:gridCol w:w="785"/>
        <w:gridCol w:w="55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өкілетті, атқарушы және басқа да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негізгі орта, орта арнаулы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оқушыларды мектепке дейін және кері тегін тасуды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 көрсету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Достық селолық округі бойынша</w:t>
      </w:r>
      <w:r>
        <w:br/>
      </w:r>
      <w:r>
        <w:rPr>
          <w:rFonts w:ascii="Times New Roman"/>
          <w:b/>
          <w:i w:val="false"/>
          <w:color w:val="000000"/>
        </w:rPr>
        <w:t>2016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785"/>
        <w:gridCol w:w="1907"/>
        <w:gridCol w:w="1907"/>
        <w:gridCol w:w="785"/>
        <w:gridCol w:w="55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өкілетті, атқарушы және басқа да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негізгі орта, орта арнаулы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оқушыларды мектепке дейін және кері тегін тасуды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 көрсету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Қалқаман селолық округі бойынша</w:t>
      </w:r>
      <w:r>
        <w:br/>
      </w:r>
      <w:r>
        <w:rPr>
          <w:rFonts w:ascii="Times New Roman"/>
          <w:b/>
          <w:i w:val="false"/>
          <w:color w:val="000000"/>
        </w:rPr>
        <w:t>2016 жылға арналған 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"/>
        <w:gridCol w:w="785"/>
        <w:gridCol w:w="1907"/>
        <w:gridCol w:w="1907"/>
        <w:gridCol w:w="785"/>
        <w:gridCol w:w="557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өкілетті, атқарушы және басқа да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оқушыларды мектепке дейін және кері тегін тасуды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үйге барып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көріктендіру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мәдени-сауық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“Өңірлерді дамыту” бағдарламасы шеңберінде өңірлерді экономикалық дамытуға жәрдем көрсету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селолық округтердің қимасындағы жергілікті</w:t>
      </w:r>
      <w:r>
        <w:br/>
      </w:r>
      <w:r>
        <w:rPr>
          <w:rFonts w:ascii="Times New Roman"/>
          <w:b/>
          <w:i w:val="false"/>
          <w:color w:val="000000"/>
        </w:rPr>
        <w:t>өзін-өзі басқару органдарына трасферттерді бөлу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6-қосымша жаңа редакцияда - Павлодар облысы Ақсу қалалық мәслихатының 14.04.2016 </w:t>
      </w:r>
      <w:r>
        <w:rPr>
          <w:rFonts w:ascii="Times New Roman"/>
          <w:b w:val="false"/>
          <w:i w:val="false"/>
          <w:color w:val="ff0000"/>
          <w:sz w:val="28"/>
        </w:rPr>
        <w:t>N 11/2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4"/>
        <w:gridCol w:w="7406"/>
      </w:tblGrid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Омаров атындағы селолық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Евгеньевка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Қалқаман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